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23" w:rsidRDefault="00707823" w:rsidP="00707823">
      <w:pPr>
        <w:pStyle w:val="Nagwek8"/>
        <w:rPr>
          <w:b/>
        </w:rPr>
      </w:pPr>
      <w:r>
        <w:rPr>
          <w:b/>
        </w:rPr>
        <w:t>ZAŁĄCZNIK NR 7 do SIWZ</w:t>
      </w:r>
    </w:p>
    <w:p w:rsidR="00707823" w:rsidRDefault="00707823" w:rsidP="00707823">
      <w:pPr>
        <w:rPr>
          <w:lang w:val="pl-PL" w:eastAsia="pl-PL"/>
        </w:rPr>
      </w:pPr>
    </w:p>
    <w:p w:rsidR="00707823" w:rsidRDefault="00707823" w:rsidP="00707823">
      <w:pPr>
        <w:rPr>
          <w:lang w:val="pl-PL" w:eastAsia="pl-PL"/>
        </w:rPr>
      </w:pPr>
    </w:p>
    <w:p w:rsidR="00385D6E" w:rsidRDefault="00385D6E" w:rsidP="00385D6E">
      <w:pPr>
        <w:rPr>
          <w:lang w:val="pl-PL" w:eastAsia="pl-PL"/>
        </w:rPr>
      </w:pPr>
    </w:p>
    <w:p w:rsidR="00385D6E" w:rsidRPr="000833AC" w:rsidRDefault="00385D6E" w:rsidP="00385D6E">
      <w:pPr>
        <w:pStyle w:val="Tytu"/>
        <w:rPr>
          <w:rFonts w:ascii="Arial" w:hAnsi="Arial" w:cs="Arial"/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D6E" w:rsidRDefault="00385D6E" w:rsidP="00385D6E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" stroked="f">
                <v:textbox>
                  <w:txbxContent>
                    <w:p w:rsidR="00385D6E" w:rsidRDefault="00385D6E" w:rsidP="00385D6E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0833AC">
        <w:rPr>
          <w:rFonts w:ascii="Arial" w:hAnsi="Arial" w:cs="Arial"/>
          <w:sz w:val="24"/>
          <w:szCs w:val="24"/>
        </w:rPr>
        <w:t xml:space="preserve">UMOWA </w:t>
      </w:r>
      <w:r w:rsidRPr="00F8071F">
        <w:rPr>
          <w:rFonts w:ascii="Arial" w:hAnsi="Arial" w:cs="Arial"/>
          <w:i/>
          <w:sz w:val="24"/>
          <w:szCs w:val="24"/>
        </w:rPr>
        <w:t>(wzór)</w:t>
      </w:r>
    </w:p>
    <w:p w:rsidR="00385D6E" w:rsidRPr="000833AC" w:rsidRDefault="00385D6E" w:rsidP="00385D6E">
      <w:pPr>
        <w:spacing w:line="360" w:lineRule="auto"/>
        <w:jc w:val="center"/>
        <w:rPr>
          <w:rFonts w:ascii="Arial" w:hAnsi="Arial" w:cs="Arial"/>
          <w:b/>
          <w:bCs/>
          <w:i/>
          <w:iCs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zawarta w dniu ……………………………….. w Dęblinie pomiędzy: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………………………………………………</w:t>
      </w:r>
      <w:r w:rsidRPr="000833AC">
        <w:rPr>
          <w:rFonts w:ascii="Arial" w:hAnsi="Arial" w:cs="Arial"/>
          <w:b/>
          <w:bCs/>
          <w:i/>
          <w:iCs/>
          <w:lang w:val="pl-PL"/>
        </w:rPr>
        <w:t xml:space="preserve">…………………………………………. </w:t>
      </w:r>
      <w:r w:rsidRPr="000833AC">
        <w:rPr>
          <w:rFonts w:ascii="Arial" w:hAnsi="Arial" w:cs="Arial"/>
          <w:lang w:val="pl-PL"/>
        </w:rPr>
        <w:t>reprezentowaną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 ………………………………………….     </w:t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>…………………………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zwaną w dalszej części umowy „ </w:t>
      </w:r>
      <w:r w:rsidRPr="000833AC">
        <w:rPr>
          <w:rFonts w:ascii="Arial" w:hAnsi="Arial" w:cs="Arial"/>
          <w:b/>
          <w:i/>
          <w:lang w:val="pl-PL"/>
        </w:rPr>
        <w:t>Wykonawcą</w:t>
      </w:r>
      <w:r w:rsidRPr="000833AC">
        <w:rPr>
          <w:rFonts w:ascii="Arial" w:hAnsi="Arial" w:cs="Arial"/>
          <w:lang w:val="pl-PL"/>
        </w:rPr>
        <w:t xml:space="preserve"> ”, </w:t>
      </w:r>
    </w:p>
    <w:p w:rsidR="00385D6E" w:rsidRPr="000833AC" w:rsidRDefault="00385D6E" w:rsidP="00385D6E">
      <w:pPr>
        <w:spacing w:line="360" w:lineRule="auto"/>
        <w:ind w:firstLine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>a</w:t>
      </w:r>
    </w:p>
    <w:p w:rsidR="00385D6E" w:rsidRPr="000833AC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0833AC">
        <w:rPr>
          <w:rFonts w:ascii="Arial" w:hAnsi="Arial" w:cs="Arial"/>
          <w:lang w:val="pl-PL"/>
        </w:rPr>
        <w:t>, reprezentowanym przez :</w:t>
      </w:r>
    </w:p>
    <w:p w:rsidR="00385D6E" w:rsidRPr="000833AC" w:rsidRDefault="00385D6E" w:rsidP="00385D6E">
      <w:pPr>
        <w:spacing w:line="360" w:lineRule="auto"/>
        <w:ind w:left="360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1.mgr inż. Wojciech </w:t>
      </w:r>
      <w:r w:rsidRPr="000833AC">
        <w:rPr>
          <w:rFonts w:ascii="Arial" w:hAnsi="Arial" w:cs="Arial"/>
          <w:b/>
          <w:bCs/>
          <w:lang w:val="pl-PL"/>
        </w:rPr>
        <w:t>ZOMER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0833AC">
        <w:rPr>
          <w:rFonts w:ascii="Arial" w:hAnsi="Arial" w:cs="Arial"/>
          <w:lang w:val="pl-PL"/>
        </w:rPr>
        <w:tab/>
        <w:t>-</w:t>
      </w:r>
      <w:r w:rsidRPr="000833AC">
        <w:rPr>
          <w:rFonts w:ascii="Arial" w:hAnsi="Arial" w:cs="Arial"/>
          <w:lang w:val="pl-PL"/>
        </w:rPr>
        <w:tab/>
        <w:t xml:space="preserve">Dyrektor Szpitala </w:t>
      </w:r>
    </w:p>
    <w:p w:rsidR="00385D6E" w:rsidRPr="000833AC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0833AC">
        <w:rPr>
          <w:rFonts w:ascii="Arial" w:hAnsi="Arial" w:cs="Arial"/>
          <w:lang w:val="pl-PL"/>
        </w:rPr>
        <w:t xml:space="preserve">zwanym w dalszej części umowy „ </w:t>
      </w:r>
      <w:r w:rsidRPr="000833AC">
        <w:rPr>
          <w:rFonts w:ascii="Arial" w:hAnsi="Arial" w:cs="Arial"/>
          <w:b/>
          <w:bCs/>
          <w:i/>
          <w:iCs/>
          <w:lang w:val="pl-PL"/>
        </w:rPr>
        <w:t>Zamawiającym</w:t>
      </w:r>
      <w:r w:rsidRPr="000833AC">
        <w:rPr>
          <w:rFonts w:ascii="Arial" w:hAnsi="Arial" w:cs="Arial"/>
          <w:lang w:val="pl-PL"/>
        </w:rPr>
        <w:t>”.</w:t>
      </w:r>
    </w:p>
    <w:p w:rsidR="00385D6E" w:rsidRPr="009F0395" w:rsidRDefault="00385D6E" w:rsidP="00385D6E">
      <w:pPr>
        <w:spacing w:line="360" w:lineRule="auto"/>
        <w:rPr>
          <w:rFonts w:ascii="Arial" w:hAnsi="Arial" w:cs="Arial"/>
          <w:lang w:val="pl-PL"/>
        </w:rPr>
      </w:pPr>
    </w:p>
    <w:p w:rsidR="00385D6E" w:rsidRPr="009F0395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 w:rsidRPr="009F0395">
        <w:rPr>
          <w:rFonts w:ascii="Arial" w:hAnsi="Arial" w:cs="Arial"/>
          <w:lang w:val="pl-PL"/>
        </w:rPr>
        <w:t xml:space="preserve">W wyniku postępowania o udzielenie zamówienia publicznego </w:t>
      </w:r>
      <w:r w:rsidRPr="0093304A">
        <w:rPr>
          <w:rFonts w:ascii="Arial" w:hAnsi="Arial" w:cs="Arial"/>
          <w:lang w:val="pl-PL"/>
        </w:rPr>
        <w:t>przepr</w:t>
      </w:r>
      <w:r>
        <w:rPr>
          <w:rFonts w:ascii="Arial" w:hAnsi="Arial" w:cs="Arial"/>
          <w:lang w:val="pl-PL"/>
        </w:rPr>
        <w:t>owadzone</w:t>
      </w:r>
      <w:r w:rsidRPr="0093304A">
        <w:rPr>
          <w:rFonts w:ascii="Arial" w:hAnsi="Arial" w:cs="Arial"/>
          <w:lang w:val="pl-PL"/>
        </w:rPr>
        <w:t xml:space="preserve">go </w:t>
      </w:r>
      <w:r w:rsidR="0085143E">
        <w:rPr>
          <w:rFonts w:ascii="Arial" w:hAnsi="Arial" w:cs="Arial"/>
          <w:lang w:val="pl-PL"/>
        </w:rPr>
        <w:br/>
      </w:r>
      <w:r w:rsidRPr="0093304A">
        <w:rPr>
          <w:rFonts w:ascii="Arial" w:hAnsi="Arial" w:cs="Arial"/>
          <w:lang w:val="pl-PL"/>
        </w:rPr>
        <w:t xml:space="preserve">w trybie przetargu nieograniczonego (numer </w:t>
      </w:r>
      <w:r w:rsidRPr="005E2743">
        <w:rPr>
          <w:rFonts w:ascii="Arial" w:hAnsi="Arial" w:cs="Arial"/>
          <w:lang w:val="pl-PL"/>
        </w:rPr>
        <w:t xml:space="preserve">postępowania </w:t>
      </w:r>
      <w:r>
        <w:rPr>
          <w:rFonts w:ascii="Arial" w:hAnsi="Arial" w:cs="Arial"/>
          <w:lang w:val="pl-PL"/>
        </w:rPr>
        <w:t>2</w:t>
      </w:r>
      <w:r w:rsidR="005A0552">
        <w:rPr>
          <w:rFonts w:ascii="Arial" w:hAnsi="Arial" w:cs="Arial"/>
          <w:lang w:val="pl-PL"/>
        </w:rPr>
        <w:t>8</w:t>
      </w:r>
      <w:r>
        <w:rPr>
          <w:rFonts w:ascii="Arial" w:hAnsi="Arial" w:cs="Arial"/>
          <w:lang w:val="pl-PL"/>
        </w:rPr>
        <w:t>/LOG/2018</w:t>
      </w:r>
      <w:r w:rsidRPr="00225D9A">
        <w:rPr>
          <w:rFonts w:ascii="Arial" w:hAnsi="Arial" w:cs="Arial"/>
          <w:lang w:val="pl-PL"/>
        </w:rPr>
        <w:t>),</w:t>
      </w:r>
      <w:r w:rsidRPr="009F0395">
        <w:rPr>
          <w:rFonts w:ascii="Arial" w:hAnsi="Arial" w:cs="Arial"/>
          <w:lang w:val="pl-PL"/>
        </w:rPr>
        <w:t xml:space="preserve"> została zawarta umowa o następującej treści: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1</w:t>
      </w:r>
    </w:p>
    <w:p w:rsidR="000D382D" w:rsidRPr="000D382D" w:rsidRDefault="00385D6E" w:rsidP="005A0552">
      <w:pPr>
        <w:pStyle w:val="HTML-wstpniesformatowany"/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Pr="00A128AC">
        <w:rPr>
          <w:rFonts w:ascii="Arial" w:hAnsi="Arial" w:cs="Arial"/>
          <w:sz w:val="24"/>
          <w:szCs w:val="24"/>
        </w:rPr>
        <w:t>Przedmiotem niniejszej umowy jest</w:t>
      </w:r>
      <w:r w:rsidR="005A0552">
        <w:rPr>
          <w:rFonts w:ascii="Arial" w:hAnsi="Arial" w:cs="Arial"/>
          <w:sz w:val="24"/>
          <w:szCs w:val="24"/>
        </w:rPr>
        <w:t xml:space="preserve"> </w:t>
      </w:r>
      <w:r w:rsidR="000D382D" w:rsidRPr="005A0552">
        <w:rPr>
          <w:rFonts w:ascii="Arial" w:hAnsi="Arial" w:cs="Arial"/>
          <w:sz w:val="24"/>
          <w:szCs w:val="24"/>
        </w:rPr>
        <w:t>Opracowanie dokumentacji projektowo-kosztorysowej do zadania pod nazwą „Termomod</w:t>
      </w:r>
      <w:r w:rsidR="005A0552" w:rsidRPr="005A0552">
        <w:rPr>
          <w:rFonts w:ascii="Arial" w:hAnsi="Arial" w:cs="Arial"/>
          <w:sz w:val="24"/>
          <w:szCs w:val="24"/>
        </w:rPr>
        <w:t xml:space="preserve">ernizacja budynków nr 90 </w:t>
      </w:r>
      <w:r w:rsidR="005A0552">
        <w:rPr>
          <w:rFonts w:ascii="Arial" w:hAnsi="Arial" w:cs="Arial"/>
          <w:sz w:val="24"/>
          <w:szCs w:val="24"/>
        </w:rPr>
        <w:br/>
      </w:r>
      <w:r w:rsidR="005A0552" w:rsidRPr="005A0552">
        <w:rPr>
          <w:rFonts w:ascii="Arial" w:hAnsi="Arial" w:cs="Arial"/>
          <w:sz w:val="24"/>
          <w:szCs w:val="24"/>
        </w:rPr>
        <w:t>i 246</w:t>
      </w:r>
      <w:r w:rsidR="005A0552">
        <w:rPr>
          <w:rFonts w:ascii="Arial" w:hAnsi="Arial" w:cs="Arial"/>
        </w:rPr>
        <w:t>”.</w:t>
      </w:r>
    </w:p>
    <w:p w:rsidR="00385D6E" w:rsidRDefault="00385D6E" w:rsidP="00385D6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zobowiązuje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do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budowlanego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projektu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wykonawczego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specyfikacji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technicznej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odbioru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przedmiaru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robót</w:t>
      </w:r>
      <w:proofErr w:type="spellEnd"/>
      <w:r w:rsidRPr="00A128AC">
        <w:rPr>
          <w:rFonts w:ascii="Arial" w:hAnsi="Arial" w:cs="Arial"/>
        </w:rPr>
        <w:t>.</w:t>
      </w:r>
    </w:p>
    <w:p w:rsidR="0085143E" w:rsidRPr="0085143E" w:rsidRDefault="0085143E" w:rsidP="0085143E">
      <w:pPr>
        <w:pStyle w:val="Akapitzlist"/>
        <w:tabs>
          <w:tab w:val="left" w:pos="426"/>
        </w:tabs>
        <w:spacing w:line="360" w:lineRule="auto"/>
        <w:ind w:left="0"/>
        <w:jc w:val="both"/>
        <w:rPr>
          <w:rFonts w:ascii="Arial" w:hAnsi="Arial" w:cs="Arial"/>
        </w:rPr>
      </w:pPr>
      <w:r w:rsidRPr="0085143E">
        <w:rPr>
          <w:rFonts w:ascii="Arial" w:hAnsi="Arial" w:cs="Arial"/>
        </w:rPr>
        <w:t xml:space="preserve">3. </w:t>
      </w:r>
      <w:proofErr w:type="spellStart"/>
      <w:r w:rsidRPr="0085143E">
        <w:rPr>
          <w:rFonts w:ascii="Arial" w:hAnsi="Arial" w:cs="Arial"/>
        </w:rPr>
        <w:t>Szczegółowe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wytyczne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projektowania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zostaną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przekazane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 po </w:t>
      </w:r>
      <w:proofErr w:type="spellStart"/>
      <w:r w:rsidRPr="0085143E">
        <w:rPr>
          <w:rFonts w:ascii="Arial" w:hAnsi="Arial" w:cs="Arial"/>
        </w:rPr>
        <w:t>zawarciu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umowy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toku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przedprojektowej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wizji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lokalnej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ramach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niniejszej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</w:t>
      </w:r>
      <w:proofErr w:type="spellEnd"/>
      <w:r w:rsidRPr="00A128AC">
        <w:rPr>
          <w:rFonts w:ascii="Arial" w:hAnsi="Arial" w:cs="Arial"/>
          <w:snapToGrid w:val="0"/>
        </w:rPr>
        <w:t xml:space="preserve"> w </w:t>
      </w:r>
      <w:proofErr w:type="spellStart"/>
      <w:r w:rsidRPr="00A128AC">
        <w:rPr>
          <w:rFonts w:ascii="Arial" w:hAnsi="Arial" w:cs="Arial"/>
          <w:snapToGrid w:val="0"/>
        </w:rPr>
        <w:t>ramach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umówionego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wynagrodzenia</w:t>
      </w:r>
      <w:proofErr w:type="spellEnd"/>
      <w:r w:rsidRPr="00A128AC">
        <w:rPr>
          <w:rFonts w:ascii="Arial" w:hAnsi="Arial" w:cs="Arial"/>
          <w:snapToGrid w:val="0"/>
        </w:rPr>
        <w:t>, o </w:t>
      </w:r>
      <w:proofErr w:type="spellStart"/>
      <w:r w:rsidRPr="00A128AC">
        <w:rPr>
          <w:rFonts w:ascii="Arial" w:hAnsi="Arial" w:cs="Arial"/>
          <w:snapToGrid w:val="0"/>
        </w:rPr>
        <w:t>którym</w:t>
      </w:r>
      <w:proofErr w:type="spellEnd"/>
      <w:r w:rsidRPr="00A128AC">
        <w:rPr>
          <w:rFonts w:ascii="Arial" w:hAnsi="Arial" w:cs="Arial"/>
          <w:snapToGrid w:val="0"/>
        </w:rPr>
        <w:t> </w:t>
      </w:r>
      <w:proofErr w:type="spellStart"/>
      <w:r w:rsidRPr="00A128AC">
        <w:rPr>
          <w:rFonts w:ascii="Arial" w:hAnsi="Arial" w:cs="Arial"/>
          <w:snapToGrid w:val="0"/>
        </w:rPr>
        <w:t>mowa</w:t>
      </w:r>
      <w:proofErr w:type="spellEnd"/>
      <w:r w:rsidRPr="00A128AC">
        <w:rPr>
          <w:rFonts w:ascii="Arial" w:hAnsi="Arial" w:cs="Arial"/>
          <w:snapToGrid w:val="0"/>
        </w:rPr>
        <w:t xml:space="preserve"> w § 5 </w:t>
      </w:r>
      <w:proofErr w:type="spellStart"/>
      <w:r w:rsidRPr="00A128AC">
        <w:rPr>
          <w:rFonts w:ascii="Arial" w:hAnsi="Arial" w:cs="Arial"/>
          <w:snapToGrid w:val="0"/>
        </w:rPr>
        <w:t>ust</w:t>
      </w:r>
      <w:proofErr w:type="spellEnd"/>
      <w:r w:rsidRPr="00A128AC">
        <w:rPr>
          <w:rFonts w:ascii="Arial" w:hAnsi="Arial" w:cs="Arial"/>
          <w:snapToGrid w:val="0"/>
        </w:rPr>
        <w:t xml:space="preserve">. 1 </w:t>
      </w:r>
      <w:proofErr w:type="spellStart"/>
      <w:r w:rsidRPr="00A128AC">
        <w:rPr>
          <w:rFonts w:ascii="Arial" w:hAnsi="Arial" w:cs="Arial"/>
          <w:snapToGrid w:val="0"/>
        </w:rPr>
        <w:t>Wykonawca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zobowiązuje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się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  <w:snapToGrid w:val="0"/>
        </w:rPr>
        <w:t>pełnienia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nadzoru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autorskiego</w:t>
      </w:r>
      <w:proofErr w:type="spellEnd"/>
      <w:r w:rsidRPr="00A128AC">
        <w:rPr>
          <w:rFonts w:ascii="Arial" w:hAnsi="Arial" w:cs="Arial"/>
          <w:snapToGrid w:val="0"/>
        </w:rPr>
        <w:t xml:space="preserve"> w </w:t>
      </w:r>
      <w:proofErr w:type="spellStart"/>
      <w:r w:rsidRPr="00A128AC">
        <w:rPr>
          <w:rFonts w:ascii="Arial" w:hAnsi="Arial" w:cs="Arial"/>
          <w:snapToGrid w:val="0"/>
        </w:rPr>
        <w:t>trakcie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realizacji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inwestycji</w:t>
      </w:r>
      <w:proofErr w:type="spellEnd"/>
      <w:r w:rsidRPr="00A128AC">
        <w:rPr>
          <w:rFonts w:ascii="Arial" w:hAnsi="Arial" w:cs="Arial"/>
          <w:snapToGrid w:val="0"/>
        </w:rPr>
        <w:t xml:space="preserve">, </w:t>
      </w:r>
      <w:proofErr w:type="spellStart"/>
      <w:r w:rsidRPr="00A128AC">
        <w:rPr>
          <w:rFonts w:ascii="Arial" w:hAnsi="Arial" w:cs="Arial"/>
          <w:snapToGrid w:val="0"/>
        </w:rPr>
        <w:t>na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podstawie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wykonanego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Przedmiotu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umowy</w:t>
      </w:r>
      <w:proofErr w:type="spellEnd"/>
      <w:r w:rsidRPr="00A128AC">
        <w:rPr>
          <w:rFonts w:ascii="Arial" w:hAnsi="Arial" w:cs="Arial"/>
          <w:snapToGrid w:val="0"/>
        </w:rPr>
        <w:t xml:space="preserve"> </w:t>
      </w:r>
      <w:proofErr w:type="spellStart"/>
      <w:r w:rsidRPr="00A128AC">
        <w:rPr>
          <w:rFonts w:ascii="Arial" w:hAnsi="Arial" w:cs="Arial"/>
          <w:snapToGrid w:val="0"/>
        </w:rPr>
        <w:t>oraz</w:t>
      </w:r>
      <w:proofErr w:type="spellEnd"/>
      <w:r w:rsidRPr="00A128AC">
        <w:rPr>
          <w:rFonts w:ascii="Arial" w:hAnsi="Arial" w:cs="Arial"/>
          <w:snapToGrid w:val="0"/>
        </w:rPr>
        <w:t xml:space="preserve"> do </w:t>
      </w:r>
      <w:proofErr w:type="spellStart"/>
      <w:r w:rsidRPr="00A128AC">
        <w:rPr>
          <w:rFonts w:ascii="Arial" w:hAnsi="Arial" w:cs="Arial"/>
        </w:rPr>
        <w:t>ewentualnej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aktualizacji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wartości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kosztorysu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inwestorskiego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hanging="72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Nadzór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obejmuje</w:t>
      </w:r>
      <w:proofErr w:type="spellEnd"/>
      <w:r w:rsidRPr="00A128AC">
        <w:rPr>
          <w:rFonts w:ascii="Arial" w:hAnsi="Arial" w:cs="Arial"/>
        </w:rPr>
        <w:t xml:space="preserve">: </w:t>
      </w:r>
    </w:p>
    <w:p w:rsidR="0085143E" w:rsidRPr="0085143E" w:rsidRDefault="0085143E" w:rsidP="0085143E">
      <w:pPr>
        <w:pStyle w:val="Akapitzlist"/>
        <w:numPr>
          <w:ilvl w:val="1"/>
          <w:numId w:val="4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nanoszenie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poprawek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czynności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organem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nadzoru</w:t>
      </w:r>
      <w:proofErr w:type="spellEnd"/>
      <w:r w:rsidRPr="0085143E">
        <w:rPr>
          <w:rFonts w:ascii="Arial" w:hAnsi="Arial" w:cs="Arial"/>
        </w:rPr>
        <w:t xml:space="preserve"> 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celu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uzyskania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pozwolenia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budowę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lastRenderedPageBreak/>
        <w:t>kontrolowanie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zgodności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prac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dokumentacją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projektową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obowiązującymi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przepisami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prawa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normami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wyjaśnienie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wątpliwości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dotyczących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budowlano-wykonawczego</w:t>
      </w:r>
      <w:proofErr w:type="spellEnd"/>
      <w:r w:rsidRPr="0085143E">
        <w:rPr>
          <w:rFonts w:ascii="Arial" w:hAnsi="Arial" w:cs="Arial"/>
        </w:rPr>
        <w:t xml:space="preserve"> </w:t>
      </w:r>
      <w:r w:rsidRPr="0085143E">
        <w:rPr>
          <w:rFonts w:ascii="Arial" w:hAnsi="Arial" w:cs="Arial"/>
        </w:rPr>
        <w:br/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zawartych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nim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ewentualne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uzupełnienie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szczegółów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, 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uzgadnianie</w:t>
      </w:r>
      <w:proofErr w:type="spellEnd"/>
      <w:r w:rsidRPr="0085143E">
        <w:rPr>
          <w:rFonts w:ascii="Arial" w:hAnsi="Arial" w:cs="Arial"/>
        </w:rPr>
        <w:t xml:space="preserve"> z </w:t>
      </w:r>
      <w:proofErr w:type="spellStart"/>
      <w:r w:rsidRPr="0085143E">
        <w:rPr>
          <w:rFonts w:ascii="Arial" w:hAnsi="Arial" w:cs="Arial"/>
        </w:rPr>
        <w:t>Zamawiającym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wykonawcą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możliwości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wprowadzenia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zamiennych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stosunku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przewidzianych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dokumentacji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projektowej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odniesieniu</w:t>
      </w:r>
      <w:proofErr w:type="spellEnd"/>
      <w:r w:rsidRPr="0085143E">
        <w:rPr>
          <w:rFonts w:ascii="Arial" w:hAnsi="Arial" w:cs="Arial"/>
        </w:rPr>
        <w:t xml:space="preserve"> do </w:t>
      </w:r>
      <w:proofErr w:type="spellStart"/>
      <w:r w:rsidRPr="0085143E">
        <w:rPr>
          <w:rFonts w:ascii="Arial" w:hAnsi="Arial" w:cs="Arial"/>
        </w:rPr>
        <w:t>materiałów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konstrukcji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rozwiązań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technologicznych</w:t>
      </w:r>
      <w:proofErr w:type="spellEnd"/>
      <w:r w:rsidRPr="0085143E">
        <w:rPr>
          <w:rFonts w:ascii="Arial" w:hAnsi="Arial" w:cs="Arial"/>
        </w:rPr>
        <w:t>,</w:t>
      </w:r>
    </w:p>
    <w:p w:rsidR="0085143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nadzorowanie</w:t>
      </w:r>
      <w:proofErr w:type="spellEnd"/>
      <w:r w:rsidRPr="0085143E">
        <w:rPr>
          <w:rFonts w:ascii="Arial" w:hAnsi="Arial" w:cs="Arial"/>
        </w:rPr>
        <w:t xml:space="preserve">, aby </w:t>
      </w:r>
      <w:proofErr w:type="spellStart"/>
      <w:r w:rsidRPr="0085143E">
        <w:rPr>
          <w:rFonts w:ascii="Arial" w:hAnsi="Arial" w:cs="Arial"/>
        </w:rPr>
        <w:t>zakres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wprowadzonych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nie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spowodował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istotnej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zmiany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zatwierdzonego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projektu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budowlanego</w:t>
      </w:r>
      <w:proofErr w:type="spellEnd"/>
      <w:r w:rsidRPr="0085143E">
        <w:rPr>
          <w:rFonts w:ascii="Arial" w:hAnsi="Arial" w:cs="Arial"/>
        </w:rPr>
        <w:t>,</w:t>
      </w:r>
    </w:p>
    <w:p w:rsidR="00385D6E" w:rsidRPr="0085143E" w:rsidRDefault="0085143E" w:rsidP="0085143E">
      <w:pPr>
        <w:numPr>
          <w:ilvl w:val="1"/>
          <w:numId w:val="41"/>
        </w:numPr>
        <w:tabs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proofErr w:type="spellStart"/>
      <w:r w:rsidRPr="0085143E">
        <w:rPr>
          <w:rFonts w:ascii="Arial" w:hAnsi="Arial" w:cs="Arial"/>
        </w:rPr>
        <w:t>udział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komisjach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i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naradach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technicznych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organizowanych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przez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Zamawiającego</w:t>
      </w:r>
      <w:proofErr w:type="spellEnd"/>
      <w:r w:rsidRPr="0085143E">
        <w:rPr>
          <w:rFonts w:ascii="Arial" w:hAnsi="Arial" w:cs="Arial"/>
        </w:rPr>
        <w:t xml:space="preserve">, </w:t>
      </w:r>
      <w:proofErr w:type="spellStart"/>
      <w:r w:rsidRPr="0085143E">
        <w:rPr>
          <w:rFonts w:ascii="Arial" w:hAnsi="Arial" w:cs="Arial"/>
        </w:rPr>
        <w:t>uczestnictwo</w:t>
      </w:r>
      <w:proofErr w:type="spellEnd"/>
      <w:r w:rsidRPr="0085143E">
        <w:rPr>
          <w:rFonts w:ascii="Arial" w:hAnsi="Arial" w:cs="Arial"/>
        </w:rPr>
        <w:t xml:space="preserve"> w </w:t>
      </w:r>
      <w:proofErr w:type="spellStart"/>
      <w:r w:rsidRPr="0085143E">
        <w:rPr>
          <w:rFonts w:ascii="Arial" w:hAnsi="Arial" w:cs="Arial"/>
        </w:rPr>
        <w:t>odbiorach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zanikających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oraz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odbiorze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końcowym</w:t>
      </w:r>
      <w:proofErr w:type="spellEnd"/>
      <w:r w:rsidRPr="0085143E">
        <w:rPr>
          <w:rFonts w:ascii="Arial" w:hAnsi="Arial" w:cs="Arial"/>
        </w:rPr>
        <w:t xml:space="preserve"> </w:t>
      </w:r>
      <w:proofErr w:type="spellStart"/>
      <w:r w:rsidRPr="0085143E">
        <w:rPr>
          <w:rFonts w:ascii="Arial" w:hAnsi="Arial" w:cs="Arial"/>
        </w:rPr>
        <w:t>robót</w:t>
      </w:r>
      <w:proofErr w:type="spellEnd"/>
      <w:r w:rsidRPr="0085143E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Ustala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że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za </w:t>
      </w:r>
      <w:proofErr w:type="spellStart"/>
      <w:r w:rsidRPr="00A128AC">
        <w:rPr>
          <w:rFonts w:ascii="Arial" w:hAnsi="Arial" w:cs="Arial"/>
        </w:rPr>
        <w:t>sprawowanie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zostało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wliczone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wynagrodzenie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określone</w:t>
      </w:r>
      <w:proofErr w:type="spellEnd"/>
      <w:r w:rsidRPr="00A128AC">
        <w:rPr>
          <w:rFonts w:ascii="Arial" w:hAnsi="Arial" w:cs="Arial"/>
        </w:rPr>
        <w:t xml:space="preserve"> w § 5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>. 1.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Wykonawca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wezwany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pełnienia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nadzoru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autorskiego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telefonicznie</w:t>
      </w:r>
      <w:proofErr w:type="spellEnd"/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faxem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lub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drogą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elektroniczną</w:t>
      </w:r>
      <w:proofErr w:type="spellEnd"/>
      <w:r w:rsidRPr="00A128AC">
        <w:rPr>
          <w:rFonts w:ascii="Arial" w:hAnsi="Arial" w:cs="Arial"/>
        </w:rPr>
        <w:t xml:space="preserve"> co </w:t>
      </w:r>
      <w:proofErr w:type="spellStart"/>
      <w:r w:rsidRPr="00A128AC">
        <w:rPr>
          <w:rFonts w:ascii="Arial" w:hAnsi="Arial" w:cs="Arial"/>
        </w:rPr>
        <w:t>zostanie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potwierdzone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>.</w:t>
      </w:r>
    </w:p>
    <w:p w:rsidR="00385D6E" w:rsidRPr="00A128AC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A128AC">
        <w:rPr>
          <w:rFonts w:ascii="Arial" w:hAnsi="Arial" w:cs="Arial"/>
        </w:rPr>
        <w:t>Niestawienie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się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w </w:t>
      </w:r>
      <w:proofErr w:type="spellStart"/>
      <w:r w:rsidRPr="00A128AC">
        <w:rPr>
          <w:rFonts w:ascii="Arial" w:hAnsi="Arial" w:cs="Arial"/>
        </w:rPr>
        <w:t>celu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</w:t>
      </w:r>
      <w:r>
        <w:rPr>
          <w:rFonts w:ascii="Arial" w:hAnsi="Arial" w:cs="Arial"/>
        </w:rPr>
        <w:t>nia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obowiązków</w:t>
      </w:r>
      <w:proofErr w:type="spellEnd"/>
      <w:r>
        <w:rPr>
          <w:rFonts w:ascii="Arial" w:hAnsi="Arial" w:cs="Arial"/>
        </w:rPr>
        <w:t xml:space="preserve">, o </w:t>
      </w:r>
      <w:proofErr w:type="spellStart"/>
      <w:r>
        <w:rPr>
          <w:rFonts w:ascii="Arial" w:hAnsi="Arial" w:cs="Arial"/>
        </w:rPr>
        <w:t>których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mowa</w:t>
      </w:r>
      <w:proofErr w:type="spellEnd"/>
      <w:r>
        <w:rPr>
          <w:rFonts w:ascii="Arial" w:hAnsi="Arial" w:cs="Arial"/>
        </w:rPr>
        <w:t xml:space="preserve"> </w:t>
      </w:r>
      <w:r w:rsidR="0085143E">
        <w:rPr>
          <w:rFonts w:ascii="Arial" w:hAnsi="Arial" w:cs="Arial"/>
        </w:rPr>
        <w:br/>
      </w:r>
      <w:r w:rsidRPr="00A128AC">
        <w:rPr>
          <w:rFonts w:ascii="Arial" w:hAnsi="Arial" w:cs="Arial"/>
        </w:rPr>
        <w:t xml:space="preserve">w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</w:t>
      </w:r>
      <w:r w:rsidRPr="00493339">
        <w:rPr>
          <w:rFonts w:ascii="Arial" w:hAnsi="Arial" w:cs="Arial"/>
        </w:rPr>
        <w:t>3</w:t>
      </w:r>
      <w:r w:rsidRPr="00A128AC">
        <w:rPr>
          <w:rFonts w:ascii="Arial" w:hAnsi="Arial" w:cs="Arial"/>
        </w:rPr>
        <w:t xml:space="preserve">, </w:t>
      </w:r>
      <w:proofErr w:type="spellStart"/>
      <w:r w:rsidRPr="00A128AC">
        <w:rPr>
          <w:rFonts w:ascii="Arial" w:hAnsi="Arial" w:cs="Arial"/>
        </w:rPr>
        <w:t>spowoduje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naliczenie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przez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Zamawiającego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kary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umownej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zgodnie</w:t>
      </w:r>
      <w:proofErr w:type="spellEnd"/>
      <w:r w:rsidRPr="00A128AC">
        <w:rPr>
          <w:rFonts w:ascii="Arial" w:hAnsi="Arial" w:cs="Arial"/>
        </w:rPr>
        <w:t xml:space="preserve"> z § 11 </w:t>
      </w:r>
      <w:proofErr w:type="spellStart"/>
      <w:r w:rsidRPr="00A128AC">
        <w:rPr>
          <w:rFonts w:ascii="Arial" w:hAnsi="Arial" w:cs="Arial"/>
        </w:rPr>
        <w:t>ust</w:t>
      </w:r>
      <w:proofErr w:type="spellEnd"/>
      <w:r w:rsidRPr="00A128AC">
        <w:rPr>
          <w:rFonts w:ascii="Arial" w:hAnsi="Arial" w:cs="Arial"/>
        </w:rPr>
        <w:t xml:space="preserve">. 2 pkt. 5 </w:t>
      </w:r>
      <w:proofErr w:type="spellStart"/>
      <w:r w:rsidRPr="00A128AC">
        <w:rPr>
          <w:rFonts w:ascii="Arial" w:hAnsi="Arial" w:cs="Arial"/>
        </w:rPr>
        <w:t>wobec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Wykonawcy</w:t>
      </w:r>
      <w:proofErr w:type="spellEnd"/>
      <w:r w:rsidRPr="00A128AC">
        <w:rPr>
          <w:rFonts w:ascii="Arial" w:hAnsi="Arial" w:cs="Arial"/>
        </w:rPr>
        <w:t xml:space="preserve"> po </w:t>
      </w:r>
      <w:proofErr w:type="spellStart"/>
      <w:r w:rsidRPr="00A128AC">
        <w:rPr>
          <w:rFonts w:ascii="Arial" w:hAnsi="Arial" w:cs="Arial"/>
        </w:rPr>
        <w:t>uprzednim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odnotowaniu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tego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faktu</w:t>
      </w:r>
      <w:proofErr w:type="spellEnd"/>
      <w:r w:rsidRPr="00A128AC">
        <w:rPr>
          <w:rFonts w:ascii="Arial" w:hAnsi="Arial" w:cs="Arial"/>
        </w:rPr>
        <w:t xml:space="preserve"> w </w:t>
      </w:r>
      <w:proofErr w:type="spellStart"/>
      <w:r w:rsidRPr="00A128AC">
        <w:rPr>
          <w:rFonts w:ascii="Arial" w:hAnsi="Arial" w:cs="Arial"/>
        </w:rPr>
        <w:t>dzienniku</w:t>
      </w:r>
      <w:proofErr w:type="spellEnd"/>
      <w:r w:rsidRPr="00A128AC">
        <w:rPr>
          <w:rFonts w:ascii="Arial" w:hAnsi="Arial" w:cs="Arial"/>
        </w:rPr>
        <w:t xml:space="preserve"> </w:t>
      </w:r>
      <w:proofErr w:type="spellStart"/>
      <w:r w:rsidRPr="00A128AC">
        <w:rPr>
          <w:rFonts w:ascii="Arial" w:hAnsi="Arial" w:cs="Arial"/>
        </w:rPr>
        <w:t>budowy</w:t>
      </w:r>
      <w:proofErr w:type="spellEnd"/>
      <w:r w:rsidRPr="00A128AC">
        <w:rPr>
          <w:rFonts w:ascii="Arial" w:hAnsi="Arial" w:cs="Arial"/>
        </w:rPr>
        <w:t xml:space="preserve">.  </w:t>
      </w:r>
    </w:p>
    <w:p w:rsidR="00385D6E" w:rsidRPr="003D5FC9" w:rsidRDefault="00385D6E" w:rsidP="0085143E">
      <w:pPr>
        <w:pStyle w:val="Akapitzlist"/>
        <w:numPr>
          <w:ilvl w:val="0"/>
          <w:numId w:val="41"/>
        </w:numPr>
        <w:tabs>
          <w:tab w:val="left" w:pos="426"/>
        </w:tabs>
        <w:spacing w:line="360" w:lineRule="auto"/>
        <w:ind w:left="0" w:firstLine="0"/>
        <w:jc w:val="both"/>
        <w:rPr>
          <w:rFonts w:ascii="Arial" w:hAnsi="Arial" w:cs="Arial"/>
        </w:rPr>
      </w:pPr>
      <w:proofErr w:type="spellStart"/>
      <w:r w:rsidRPr="003D5FC9">
        <w:rPr>
          <w:rFonts w:ascii="Arial" w:hAnsi="Arial" w:cs="Arial"/>
        </w:rPr>
        <w:t>Wykonawca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zobowiązany</w:t>
      </w:r>
      <w:proofErr w:type="spellEnd"/>
      <w:r w:rsidRPr="003D5FC9">
        <w:rPr>
          <w:rFonts w:ascii="Arial" w:hAnsi="Arial" w:cs="Arial"/>
        </w:rPr>
        <w:t xml:space="preserve"> jest do </w:t>
      </w:r>
      <w:proofErr w:type="spellStart"/>
      <w:r w:rsidRPr="003D5FC9">
        <w:rPr>
          <w:rFonts w:ascii="Arial" w:hAnsi="Arial" w:cs="Arial"/>
        </w:rPr>
        <w:t>uzyskania</w:t>
      </w:r>
      <w:proofErr w:type="spellEnd"/>
      <w:r w:rsidRPr="003D5FC9">
        <w:rPr>
          <w:rFonts w:ascii="Arial" w:hAnsi="Arial" w:cs="Arial"/>
        </w:rPr>
        <w:t xml:space="preserve"> w </w:t>
      </w:r>
      <w:proofErr w:type="spellStart"/>
      <w:r w:rsidRPr="003D5FC9">
        <w:rPr>
          <w:rFonts w:ascii="Arial" w:hAnsi="Arial" w:cs="Arial"/>
        </w:rPr>
        <w:t>ramach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realizacji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przedmiotowej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umowy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pozwolenia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na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budowę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lub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dokonać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zgłoszenia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robót</w:t>
      </w:r>
      <w:proofErr w:type="spellEnd"/>
      <w:r w:rsidRPr="003D5FC9">
        <w:rPr>
          <w:rFonts w:ascii="Arial" w:hAnsi="Arial" w:cs="Arial"/>
        </w:rPr>
        <w:t xml:space="preserve"> </w:t>
      </w:r>
      <w:proofErr w:type="spellStart"/>
      <w:r w:rsidRPr="003D5FC9">
        <w:rPr>
          <w:rFonts w:ascii="Arial" w:hAnsi="Arial" w:cs="Arial"/>
        </w:rPr>
        <w:t>budowlanych</w:t>
      </w:r>
      <w:proofErr w:type="spellEnd"/>
      <w:r w:rsidRPr="003D5FC9">
        <w:rPr>
          <w:rFonts w:ascii="Arial" w:hAnsi="Arial" w:cs="Arial"/>
        </w:rPr>
        <w:t>.</w:t>
      </w:r>
      <w:r w:rsidR="005A0552" w:rsidRPr="003D5FC9">
        <w:rPr>
          <w:rFonts w:ascii="Arial" w:hAnsi="Arial" w:cs="Arial"/>
        </w:rPr>
        <w:t xml:space="preserve"> </w:t>
      </w:r>
      <w:bookmarkStart w:id="0" w:name="_GoBack"/>
      <w:bookmarkEnd w:id="0"/>
    </w:p>
    <w:p w:rsidR="00385D6E" w:rsidRPr="00316EF4" w:rsidRDefault="00385D6E" w:rsidP="00385D6E">
      <w:pPr>
        <w:pStyle w:val="Styl"/>
        <w:spacing w:line="360" w:lineRule="auto"/>
        <w:ind w:left="4410"/>
        <w:jc w:val="both"/>
        <w:rPr>
          <w:rFonts w:ascii="Arial" w:hAnsi="Arial" w:cs="Arial"/>
          <w:b/>
          <w:bCs/>
        </w:rPr>
      </w:pPr>
      <w:r w:rsidRPr="00316EF4">
        <w:rPr>
          <w:rFonts w:ascii="Arial" w:hAnsi="Arial" w:cs="Arial"/>
          <w:b/>
          <w:bCs/>
        </w:rPr>
        <w:t xml:space="preserve">§2 </w:t>
      </w:r>
    </w:p>
    <w:p w:rsidR="00385D6E" w:rsidRPr="00316EF4" w:rsidRDefault="00385D6E" w:rsidP="00385D6E">
      <w:pPr>
        <w:pStyle w:val="Styl"/>
        <w:numPr>
          <w:ilvl w:val="0"/>
          <w:numId w:val="35"/>
        </w:numPr>
        <w:spacing w:line="360" w:lineRule="auto"/>
        <w:ind w:left="360" w:right="43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</w:t>
      </w:r>
      <w:r w:rsidRPr="00316EF4">
        <w:rPr>
          <w:rFonts w:ascii="Arial" w:hAnsi="Arial" w:cs="Arial"/>
        </w:rPr>
        <w:t xml:space="preserve"> zapewni opracowanie dokumentacji projektowej z należytą starannością w sposób zgodny z ustaleniami zawartymi w Specyfikacji Istotnych Warunków Zamówienia oraz wymaganiami przepisów prawnych, </w:t>
      </w:r>
      <w:r w:rsidR="0052728F">
        <w:rPr>
          <w:rFonts w:ascii="Arial" w:hAnsi="Arial" w:cs="Arial"/>
        </w:rPr>
        <w:br/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w szczególności: </w:t>
      </w:r>
    </w:p>
    <w:p w:rsidR="00385D6E" w:rsidRDefault="00385D6E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ustawy z dnia 7 lipca 1994 r. Prawo</w:t>
      </w:r>
      <w:r>
        <w:rPr>
          <w:rFonts w:ascii="Arial" w:hAnsi="Arial" w:cs="Arial"/>
        </w:rPr>
        <w:t xml:space="preserve"> budowlane (Dz. U. z 2010 r. Nr </w:t>
      </w:r>
      <w:r w:rsidRPr="007C6298">
        <w:rPr>
          <w:rFonts w:ascii="Arial" w:hAnsi="Arial" w:cs="Arial"/>
        </w:rPr>
        <w:t xml:space="preserve">243, poz. 1623 z </w:t>
      </w:r>
      <w:proofErr w:type="spellStart"/>
      <w:r w:rsidRPr="007C6298">
        <w:rPr>
          <w:rFonts w:ascii="Arial" w:hAnsi="Arial" w:cs="Arial"/>
        </w:rPr>
        <w:t>późn</w:t>
      </w:r>
      <w:proofErr w:type="spellEnd"/>
      <w:r w:rsidRPr="007C6298">
        <w:rPr>
          <w:rFonts w:ascii="Arial" w:hAnsi="Arial" w:cs="Arial"/>
        </w:rPr>
        <w:t>. zm.),</w:t>
      </w:r>
    </w:p>
    <w:p w:rsidR="007E0405" w:rsidRPr="007E0405" w:rsidRDefault="007E0405" w:rsidP="007E0405">
      <w:pPr>
        <w:pStyle w:val="Styl"/>
        <w:numPr>
          <w:ilvl w:val="0"/>
          <w:numId w:val="38"/>
        </w:numPr>
        <w:spacing w:line="360" w:lineRule="auto"/>
        <w:ind w:right="9"/>
        <w:jc w:val="both"/>
        <w:rPr>
          <w:rFonts w:ascii="Arial" w:hAnsi="Arial" w:cs="Arial"/>
        </w:rPr>
      </w:pPr>
      <w:r w:rsidRPr="007E0405">
        <w:rPr>
          <w:rFonts w:ascii="Arial" w:hAnsi="Arial" w:cs="Arial"/>
        </w:rPr>
        <w:t xml:space="preserve">ustawy z dnia 29 stycznia 2004 r. Prawo zamówień publicznych (Dz. U. </w:t>
      </w:r>
      <w:r w:rsidR="0052728F">
        <w:rPr>
          <w:rFonts w:ascii="Arial" w:hAnsi="Arial" w:cs="Arial"/>
        </w:rPr>
        <w:br/>
      </w:r>
      <w:r w:rsidRPr="007E0405">
        <w:rPr>
          <w:rFonts w:ascii="Arial" w:hAnsi="Arial" w:cs="Arial"/>
        </w:rPr>
        <w:lastRenderedPageBreak/>
        <w:t>z 2017, poz. 1579)</w:t>
      </w:r>
      <w:r>
        <w:rPr>
          <w:rFonts w:ascii="Arial" w:hAnsi="Arial" w:cs="Arial"/>
        </w:rPr>
        <w:t>,</w:t>
      </w:r>
    </w:p>
    <w:p w:rsidR="00385D6E" w:rsidRPr="007C6298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2) rozporządzenia Ministra Infrastruktury z dnia 3 lipca 2003 r. w sprawie szczegółowego zakresu i formy projektu budowlanego (Dz. U. Nr 120, poz. 1133 ze zm.),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  <w:w w:val="173"/>
        </w:rPr>
      </w:pPr>
      <w:r w:rsidRPr="007C6298">
        <w:rPr>
          <w:rFonts w:ascii="Arial" w:hAnsi="Arial" w:cs="Arial"/>
        </w:rPr>
        <w:t xml:space="preserve">3) rozporządzenia Ministra Infrastruktury z dnia 2 września </w:t>
      </w:r>
      <w:r w:rsidRPr="00B949BA">
        <w:rPr>
          <w:rFonts w:ascii="Arial" w:hAnsi="Arial" w:cs="Arial"/>
        </w:rPr>
        <w:t>2004</w:t>
      </w:r>
      <w:r>
        <w:rPr>
          <w:rFonts w:ascii="Arial" w:hAnsi="Arial" w:cs="Arial"/>
        </w:rPr>
        <w:t xml:space="preserve"> r. w</w:t>
      </w:r>
      <w:r>
        <w:rPr>
          <w:rFonts w:ascii="Arial" w:hAnsi="Arial" w:cs="Arial"/>
          <w:w w:val="115"/>
        </w:rPr>
        <w:t> </w:t>
      </w:r>
      <w:r w:rsidRPr="007C6298">
        <w:rPr>
          <w:rFonts w:ascii="Arial" w:hAnsi="Arial" w:cs="Arial"/>
        </w:rPr>
        <w:t>sprawie szczegółowego zakresu i formy dokumentacji projektowej, specyfikacji technicznych wykonania i odbioru robót budowlanych oraz programu funkcjonalno-użytkowego. (Dz. U. Nr 202, poz. 2072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4) rozporządzenia Ministra Infrastr</w:t>
      </w:r>
      <w:r>
        <w:rPr>
          <w:rFonts w:ascii="Arial" w:hAnsi="Arial" w:cs="Arial"/>
        </w:rPr>
        <w:t>uktury z dnia 18 maja 2004 r. w </w:t>
      </w:r>
      <w:r w:rsidRPr="007C6298">
        <w:rPr>
          <w:rFonts w:ascii="Arial" w:hAnsi="Arial" w:cs="Arial"/>
        </w:rPr>
        <w:t>sprawie określenia metod i podstaw sporządzania kosztorysu inwestorskiego,</w:t>
      </w:r>
      <w:r w:rsidRPr="00316EF4">
        <w:rPr>
          <w:rFonts w:ascii="Arial" w:hAnsi="Arial" w:cs="Arial"/>
        </w:rPr>
        <w:t xml:space="preserve"> obliczania planowanych kosztów prac projektowych oraz planowanych kosztów </w:t>
      </w:r>
      <w:r>
        <w:rPr>
          <w:rFonts w:ascii="Arial" w:hAnsi="Arial" w:cs="Arial"/>
        </w:rPr>
        <w:t>robót budowlanych określonych w </w:t>
      </w:r>
      <w:r w:rsidRPr="00316EF4">
        <w:rPr>
          <w:rFonts w:ascii="Arial" w:hAnsi="Arial" w:cs="Arial"/>
        </w:rPr>
        <w:t>programie funkcjonalno-użytkowym (Dz. U. Nr 130, poz. 1389),</w:t>
      </w:r>
    </w:p>
    <w:p w:rsidR="00385D6E" w:rsidRPr="007C6298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 xml:space="preserve">5) rozporządzenia Ministra Infrastruktury z dnia 12 kwietnia 2002r. </w:t>
      </w:r>
      <w:r>
        <w:rPr>
          <w:rFonts w:ascii="Arial" w:hAnsi="Arial" w:cs="Arial"/>
        </w:rPr>
        <w:t>w </w:t>
      </w:r>
      <w:r w:rsidRPr="007C6298">
        <w:rPr>
          <w:rFonts w:ascii="Arial" w:hAnsi="Arial" w:cs="Arial"/>
        </w:rPr>
        <w:t xml:space="preserve">sprawie warunków technicznych, jakim powinny odpowiadać budynki </w:t>
      </w:r>
      <w:r>
        <w:rPr>
          <w:rFonts w:ascii="Arial" w:hAnsi="Arial" w:cs="Arial"/>
        </w:rPr>
        <w:t>i </w:t>
      </w:r>
      <w:r w:rsidRPr="007C6298">
        <w:rPr>
          <w:rFonts w:ascii="Arial" w:hAnsi="Arial" w:cs="Arial"/>
        </w:rPr>
        <w:t>ich usytuowanie (Dz. U. Nr 75, poz. 690 ze zm.),</w:t>
      </w:r>
    </w:p>
    <w:p w:rsidR="00385D6E" w:rsidRPr="00316EF4" w:rsidRDefault="00385D6E" w:rsidP="00385D6E">
      <w:pPr>
        <w:pStyle w:val="Styl"/>
        <w:spacing w:line="360" w:lineRule="auto"/>
        <w:ind w:left="719" w:right="172" w:hanging="293"/>
        <w:jc w:val="both"/>
        <w:rPr>
          <w:rFonts w:ascii="Arial" w:hAnsi="Arial" w:cs="Arial"/>
        </w:rPr>
      </w:pPr>
      <w:r w:rsidRPr="007C6298">
        <w:rPr>
          <w:rFonts w:ascii="Arial" w:hAnsi="Arial" w:cs="Arial"/>
        </w:rPr>
        <w:t>6) rozporządzenia Ministra Spraw Wewnętrznych i Administracji z dnia 7</w:t>
      </w:r>
      <w:r>
        <w:rPr>
          <w:rFonts w:ascii="Arial" w:hAnsi="Arial" w:cs="Arial"/>
        </w:rPr>
        <w:t> </w:t>
      </w:r>
      <w:r w:rsidRPr="00316EF4">
        <w:rPr>
          <w:rFonts w:ascii="Arial" w:hAnsi="Arial" w:cs="Arial"/>
        </w:rPr>
        <w:t>czerwca 2010r. w sprawie ochrony przeciwpożarowej budynków, innych obiektów budowlanych i terenów (Dz. U. Nr 109, poz. 719),</w:t>
      </w:r>
    </w:p>
    <w:p w:rsidR="00385D6E" w:rsidRPr="00316EF4" w:rsidRDefault="00385D6E" w:rsidP="00385D6E">
      <w:pPr>
        <w:pStyle w:val="Styl"/>
        <w:spacing w:line="360" w:lineRule="auto"/>
        <w:ind w:left="719" w:right="9" w:hanging="293"/>
        <w:jc w:val="both"/>
        <w:rPr>
          <w:rFonts w:ascii="Arial" w:hAnsi="Arial" w:cs="Arial"/>
        </w:rPr>
      </w:pPr>
      <w:r w:rsidRPr="00316EF4">
        <w:rPr>
          <w:rFonts w:ascii="Arial" w:hAnsi="Arial" w:cs="Arial"/>
        </w:rPr>
        <w:t xml:space="preserve">7) obowiązującymi normami oraz zasadami wiedzy technicznej.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Przekazana dokumentacja będzie skoordynowana technicznie i kompletna </w:t>
      </w:r>
      <w:r>
        <w:rPr>
          <w:rFonts w:ascii="Arial" w:hAnsi="Arial" w:cs="Arial"/>
        </w:rPr>
        <w:t>z </w:t>
      </w:r>
      <w:r w:rsidRPr="00316EF4">
        <w:rPr>
          <w:rFonts w:ascii="Arial" w:hAnsi="Arial" w:cs="Arial"/>
        </w:rPr>
        <w:t xml:space="preserve">punktu widzenia celu, któremu ma służyć. Zawierać będzie wymagane potwierdzenia sprawdzeń rozwiązań projektowych, wymagane opinie, uzgodnienia, zgody i pozwolenia w zakresie wynikającym z przepisów, </w:t>
      </w:r>
      <w:r>
        <w:rPr>
          <w:rFonts w:ascii="Arial" w:hAnsi="Arial" w:cs="Arial"/>
        </w:rPr>
        <w:t>a </w:t>
      </w:r>
      <w:r w:rsidRPr="00316EF4">
        <w:rPr>
          <w:rFonts w:ascii="Arial" w:hAnsi="Arial" w:cs="Arial"/>
        </w:rPr>
        <w:t xml:space="preserve">także spis opracowań i dokumentacji składających się na komplet Przedmiotu umowy. </w:t>
      </w:r>
      <w:r>
        <w:rPr>
          <w:rFonts w:ascii="Arial" w:hAnsi="Arial" w:cs="Arial"/>
        </w:rPr>
        <w:t>W dokumentacji</w:t>
      </w:r>
      <w:r w:rsidRPr="00316EF4">
        <w:rPr>
          <w:rFonts w:ascii="Arial" w:hAnsi="Arial" w:cs="Arial"/>
        </w:rPr>
        <w:t xml:space="preserve"> będzie oświadczenie Projektanta </w:t>
      </w:r>
      <w:r>
        <w:rPr>
          <w:rFonts w:ascii="Arial" w:hAnsi="Arial" w:cs="Arial"/>
        </w:rPr>
        <w:t>w </w:t>
      </w:r>
      <w:r w:rsidRPr="00316EF4">
        <w:rPr>
          <w:rFonts w:ascii="Arial" w:hAnsi="Arial" w:cs="Arial"/>
        </w:rPr>
        <w:t xml:space="preserve">powyższym zakresie, podpisane przez sprawdzających, odpowiedzialnych za spełnienie tych wymagań. </w:t>
      </w:r>
    </w:p>
    <w:p w:rsidR="00385D6E" w:rsidRPr="00316EF4" w:rsidRDefault="00385D6E" w:rsidP="00385D6E">
      <w:pPr>
        <w:pStyle w:val="Styl"/>
        <w:spacing w:before="4" w:line="360" w:lineRule="auto"/>
        <w:ind w:left="373" w:right="14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dokumentacji</w:t>
      </w:r>
      <w:r w:rsidRPr="00316EF4">
        <w:rPr>
          <w:rFonts w:ascii="Arial" w:hAnsi="Arial" w:cs="Arial"/>
        </w:rPr>
        <w:t xml:space="preserve"> będą zastosowane wyroby budowlane (materiały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 xml:space="preserve">urządzenia) dopuszczone do obrotu i powszechnego stosowania. </w:t>
      </w:r>
    </w:p>
    <w:p w:rsidR="00385D6E" w:rsidRPr="00316EF4" w:rsidRDefault="00385D6E" w:rsidP="00385D6E">
      <w:pPr>
        <w:pStyle w:val="Styl"/>
        <w:spacing w:before="4" w:line="360" w:lineRule="auto"/>
        <w:ind w:left="373" w:hanging="373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Pr="00316EF4">
        <w:rPr>
          <w:rFonts w:ascii="Arial" w:hAnsi="Arial" w:cs="Arial"/>
        </w:rPr>
        <w:t xml:space="preserve">Zamawiający wymaga, by </w:t>
      </w:r>
      <w:r>
        <w:rPr>
          <w:rFonts w:ascii="Arial" w:hAnsi="Arial" w:cs="Arial"/>
        </w:rPr>
        <w:t>dokumentacja</w:t>
      </w:r>
      <w:r w:rsidRPr="00316EF4">
        <w:rPr>
          <w:rFonts w:ascii="Arial" w:hAnsi="Arial" w:cs="Arial"/>
        </w:rPr>
        <w:t xml:space="preserve"> określała parametry techniczne </w:t>
      </w:r>
      <w:r>
        <w:rPr>
          <w:rFonts w:ascii="Arial" w:hAnsi="Arial" w:cs="Arial"/>
        </w:rPr>
        <w:t>i </w:t>
      </w:r>
      <w:r w:rsidRPr="00316EF4">
        <w:rPr>
          <w:rFonts w:ascii="Arial" w:hAnsi="Arial" w:cs="Arial"/>
        </w:rPr>
        <w:t>wymagania funkcjonalne zastosowanych wyrobów</w:t>
      </w:r>
      <w:r>
        <w:rPr>
          <w:rFonts w:ascii="Arial" w:hAnsi="Arial" w:cs="Arial"/>
        </w:rPr>
        <w:t xml:space="preserve">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3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lastRenderedPageBreak/>
        <w:t xml:space="preserve">Dokumentacja przekazana zostanie w 5 egzemplarzach w wersji pisemnej oraz </w:t>
      </w:r>
      <w:r w:rsidR="0052728F">
        <w:rPr>
          <w:rFonts w:ascii="Arial" w:hAnsi="Arial" w:cs="Arial"/>
          <w:color w:val="000000"/>
          <w:lang w:val="pl-PL"/>
        </w:rPr>
        <w:br/>
      </w:r>
      <w:r>
        <w:rPr>
          <w:rFonts w:ascii="Arial" w:hAnsi="Arial" w:cs="Arial"/>
          <w:color w:val="000000"/>
          <w:lang w:val="pl-PL"/>
        </w:rPr>
        <w:t>w wersji elektronicznej w formacie pdf.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Wraz z dokumentacją projektową, Wykonawca przedstawi Zamawiającemu protokół jej odbioru do podpisu.</w:t>
      </w:r>
    </w:p>
    <w:p w:rsidR="00385D6E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Zamawiający sprawdzi kompletność dokumentacji i w przypadku braku zastrzeżeń podpisze protokół.</w:t>
      </w:r>
    </w:p>
    <w:p w:rsidR="00385D6E" w:rsidRPr="00D059F3" w:rsidRDefault="00385D6E" w:rsidP="00385D6E">
      <w:pPr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lang w:val="pl-PL"/>
        </w:rPr>
        <w:t xml:space="preserve">W przypadku wykrycia wad, Wykonawca będzie zobowiązany do ich usunięcia </w:t>
      </w:r>
      <w:r w:rsidR="0052728F">
        <w:rPr>
          <w:rFonts w:ascii="Arial" w:hAnsi="Arial" w:cs="Arial"/>
          <w:lang w:val="pl-PL"/>
        </w:rPr>
        <w:br/>
      </w:r>
      <w:r w:rsidRPr="00C451DE">
        <w:rPr>
          <w:rFonts w:ascii="Arial" w:hAnsi="Arial" w:cs="Arial"/>
          <w:lang w:val="pl-PL"/>
        </w:rPr>
        <w:t>w terminie 5 dni kalendarzowych od dnia pisemnego zgłoszenia ich Wykonawcy przez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Termin wykonania zamówienia: ………………………………….. </w:t>
      </w:r>
      <w:r w:rsidR="0085143E">
        <w:rPr>
          <w:rFonts w:ascii="Arial" w:hAnsi="Arial" w:cs="Arial"/>
          <w:lang w:val="pl-PL"/>
        </w:rPr>
        <w:t>dni</w:t>
      </w:r>
      <w:r>
        <w:rPr>
          <w:rFonts w:ascii="Arial" w:hAnsi="Arial" w:cs="Arial"/>
          <w:lang w:val="pl-PL"/>
        </w:rPr>
        <w:t xml:space="preserve"> od daty podpisania umowy tj. do dnia ………………………………..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5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 łączne wynagrodzenie Wykonawcy za realizację przedmiotu umowy zgodnie z przyjętą ofertą z dnia ……………………….. na kwotę :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Netto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Podatek VAT ………………….. PLN (słownie…………………………………….)</w:t>
      </w:r>
    </w:p>
    <w:p w:rsidR="00385D6E" w:rsidRDefault="00385D6E" w:rsidP="00385D6E">
      <w:p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Brutto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………………….. PLN (słownie …………………………………….)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Wykonawca oświadcza, że w cenie oferty uwzględnił wszystkie koszty związane 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z realizacją niniejszej umowy.</w:t>
      </w:r>
    </w:p>
    <w:p w:rsidR="00385D6E" w:rsidRPr="00B949BA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A329F2">
        <w:rPr>
          <w:rFonts w:ascii="Arial" w:hAnsi="Arial" w:cs="Arial"/>
          <w:snapToGrid w:val="0"/>
          <w:lang w:val="pl-PL"/>
        </w:rPr>
        <w:t>Podstawą do wystawienia faktury jest protokół odbioru.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Strony ustalają, że zapłata wynagrodzenia za przedmiot umowy nastąpi na podstawie faktury VAT wystawionej przez Wykonawcę po dokonaniu odbioru przedmiotu umowy przez Zamawiającego, tj. po podpisaniu protokołu odbior</w:t>
      </w:r>
      <w:r w:rsidRPr="00BB31F8">
        <w:rPr>
          <w:rFonts w:ascii="Arial" w:hAnsi="Arial" w:cs="Arial"/>
          <w:lang w:val="pl-PL"/>
        </w:rPr>
        <w:t>u.</w:t>
      </w:r>
    </w:p>
    <w:p w:rsidR="00385D6E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Zapłata wynagrodzenia, o którym mowa w ust. 1 nastąpi w terminie do 30 dni od daty otrzymania faktury VAT, o której mowa w ust. 3 przez Zamawiającego </w:t>
      </w:r>
      <w:r w:rsidR="0052728F">
        <w:rPr>
          <w:rFonts w:ascii="Arial" w:hAnsi="Arial" w:cs="Arial"/>
          <w:lang w:val="pl-PL"/>
        </w:rPr>
        <w:br/>
      </w:r>
      <w:r w:rsidRPr="00E60770">
        <w:rPr>
          <w:rFonts w:ascii="Arial" w:hAnsi="Arial" w:cs="Arial"/>
          <w:lang w:val="pl-PL"/>
        </w:rPr>
        <w:t>na konto Wykonawcy</w:t>
      </w:r>
      <w:r>
        <w:rPr>
          <w:rFonts w:ascii="Arial" w:hAnsi="Arial" w:cs="Arial"/>
          <w:lang w:val="pl-PL"/>
        </w:rPr>
        <w:t xml:space="preserve"> </w:t>
      </w:r>
      <w:r w:rsidR="0052728F">
        <w:rPr>
          <w:rFonts w:ascii="Arial" w:hAnsi="Arial" w:cs="Arial"/>
          <w:lang w:val="pl-PL"/>
        </w:rPr>
        <w:t>wskazane na fakturze VAT.</w:t>
      </w:r>
    </w:p>
    <w:p w:rsidR="00385D6E" w:rsidRPr="00EC5EAD" w:rsidRDefault="00385D6E" w:rsidP="00385D6E">
      <w:pPr>
        <w:numPr>
          <w:ilvl w:val="0"/>
          <w:numId w:val="28"/>
        </w:numPr>
        <w:spacing w:line="360" w:lineRule="auto"/>
        <w:jc w:val="both"/>
        <w:rPr>
          <w:rFonts w:ascii="Arial" w:hAnsi="Arial" w:cs="Arial"/>
          <w:lang w:val="pl-PL"/>
        </w:rPr>
      </w:pPr>
      <w:r w:rsidRPr="00C451DE">
        <w:rPr>
          <w:rFonts w:ascii="Arial" w:hAnsi="Arial" w:cs="Arial"/>
          <w:lang w:val="pl-PL"/>
        </w:rPr>
        <w:t xml:space="preserve">Wynagrodzenie określone w ust. 1 obejmuje przeniesienie majątkowych praw autorskich do przedmiotu umowy, o których mowa w  </w:t>
      </w:r>
      <w:r w:rsidRPr="00EC5EAD">
        <w:rPr>
          <w:rFonts w:ascii="Arial" w:hAnsi="Arial" w:cs="Arial"/>
          <w:lang w:val="pl-PL"/>
        </w:rPr>
        <w:t>§ 3</w:t>
      </w:r>
      <w:r w:rsidRPr="00EC5EAD">
        <w:rPr>
          <w:rFonts w:ascii="Arial" w:hAnsi="Arial" w:cs="Arial"/>
          <w:b/>
          <w:lang w:val="pl-PL"/>
        </w:rPr>
        <w:t xml:space="preserve">, </w:t>
      </w:r>
      <w:r w:rsidRPr="00C451DE">
        <w:rPr>
          <w:rFonts w:ascii="Arial" w:hAnsi="Arial" w:cs="Arial"/>
          <w:lang w:val="pl-PL"/>
        </w:rPr>
        <w:t xml:space="preserve">udzielenie wszelkich upoważnień i zezwoleń w zakresie określonym w niniejszej umowie oraz wykonywania nadzoru autorskiego.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6</w:t>
      </w:r>
    </w:p>
    <w:p w:rsidR="00385D6E" w:rsidRDefault="00385D6E" w:rsidP="00385D6E">
      <w:pPr>
        <w:pStyle w:val="Tekstpodstawowy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nie ma prawa do przelania bez zgody Zamawiającego, wierzytelności  finansowych związanych z realizacją usługi na rzecz osób trzecich.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7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Ewentualne reklamacje składane będą niezwłocznie, nie później jednak, niż  </w:t>
      </w:r>
      <w:r w:rsidR="0052728F">
        <w:rPr>
          <w:rFonts w:ascii="Arial" w:hAnsi="Arial" w:cs="Arial"/>
          <w:lang w:val="pl-PL"/>
        </w:rPr>
        <w:br/>
      </w:r>
      <w:r>
        <w:rPr>
          <w:rFonts w:ascii="Arial" w:hAnsi="Arial" w:cs="Arial"/>
          <w:lang w:val="pl-PL"/>
        </w:rPr>
        <w:t>w ciągu 7 dni od daty przekazania dokumentacji, w formie pisemnej.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Wykonawca rozpatrzy reklamację i udzieli na nią odpowiedzi w ciągu 2 dni od daty jej otrzymania.</w:t>
      </w:r>
      <w:r>
        <w:rPr>
          <w:rFonts w:ascii="Arial" w:hAnsi="Arial" w:cs="Arial"/>
          <w:b/>
          <w:lang w:val="pl-PL"/>
        </w:rPr>
        <w:t xml:space="preserve"> </w:t>
      </w:r>
    </w:p>
    <w:p w:rsidR="00385D6E" w:rsidRDefault="00385D6E" w:rsidP="00385D6E">
      <w:pPr>
        <w:numPr>
          <w:ilvl w:val="0"/>
          <w:numId w:val="26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Nie rozpatrzenie reklamacji w terminie zostanie potraktowane tak, jak nie 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 8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posiada należyte kwalifikacje i uprawnienia niezbędne do realizacji przedmiotu umowy.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przedmiot umowy, o którym mowa w § 1, stanowi przedmiot jego wyłącznych praw autorskic</w:t>
      </w:r>
      <w:r>
        <w:rPr>
          <w:rFonts w:ascii="Arial" w:hAnsi="Arial" w:cs="Arial"/>
          <w:color w:val="000000"/>
          <w:lang w:val="pl-PL"/>
        </w:rPr>
        <w:t>h, w rozumieniu ustawy z dnia 4 </w:t>
      </w:r>
      <w:r w:rsidRPr="00C451DE">
        <w:rPr>
          <w:rFonts w:ascii="Arial" w:hAnsi="Arial" w:cs="Arial"/>
          <w:color w:val="000000"/>
          <w:lang w:val="pl-PL"/>
        </w:rPr>
        <w:t>lutego 1994 r. o prawie autorskim i prawach</w:t>
      </w:r>
      <w:r>
        <w:rPr>
          <w:rFonts w:ascii="Arial" w:hAnsi="Arial" w:cs="Arial"/>
          <w:color w:val="000000"/>
          <w:lang w:val="pl-PL"/>
        </w:rPr>
        <w:t xml:space="preserve"> pokrewnych (Dz.U. z 2006 r. Nr </w:t>
      </w:r>
      <w:r w:rsidRPr="00C451DE">
        <w:rPr>
          <w:rFonts w:ascii="Arial" w:hAnsi="Arial" w:cs="Arial"/>
          <w:color w:val="000000"/>
          <w:lang w:val="pl-PL"/>
        </w:rPr>
        <w:t>90, poz. 631 ze zm.).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Wykonawca oświadcza i gwarantuje, że przedmiot umowy będzie wolny </w:t>
      </w:r>
      <w:r>
        <w:rPr>
          <w:rFonts w:ascii="Arial" w:hAnsi="Arial" w:cs="Arial"/>
          <w:color w:val="000000"/>
          <w:lang w:val="pl-PL"/>
        </w:rPr>
        <w:t>od </w:t>
      </w:r>
      <w:r w:rsidRPr="00C451DE">
        <w:rPr>
          <w:rFonts w:ascii="Arial" w:hAnsi="Arial" w:cs="Arial"/>
          <w:color w:val="000000"/>
          <w:lang w:val="pl-PL"/>
        </w:rPr>
        <w:t xml:space="preserve">jakichkolwiek praw osób trzecich, zaś prawo Wykonawcy </w:t>
      </w:r>
      <w:r>
        <w:rPr>
          <w:rFonts w:ascii="Arial" w:hAnsi="Arial" w:cs="Arial"/>
          <w:color w:val="000000"/>
          <w:lang w:val="pl-PL"/>
        </w:rPr>
        <w:t>do </w:t>
      </w:r>
      <w:r w:rsidRPr="00C451DE">
        <w:rPr>
          <w:rFonts w:ascii="Arial" w:hAnsi="Arial" w:cs="Arial"/>
          <w:color w:val="000000"/>
          <w:lang w:val="pl-PL"/>
        </w:rPr>
        <w:t>rozporządzania przedmiotem umowy nie będzie w jakikolwiek sposób ograniczone. W razie naruszenia powyższego zobowiązania Wykonawca będzie odpowiedzialny za wszelkie poniesione przez Zamawiającego szkody.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ramach wynagrodzenia określonego w § 5 ust. 1, z chwilą wykonania przedmiotu umowy Wykonawca przenosi na Zamawiającego prawo własności do przedmiotu umowy oraz całość autorskich praw majątkowych i praw pokrewnych do przedmiotu umowy wraz z wyłącznym prawem zezwalania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wykonywanie zależnego prawa autorskiego.</w:t>
      </w:r>
    </w:p>
    <w:p w:rsidR="00385D6E" w:rsidRPr="00C451DE" w:rsidRDefault="00385D6E" w:rsidP="00385D6E">
      <w:pPr>
        <w:numPr>
          <w:ilvl w:val="0"/>
          <w:numId w:val="15"/>
        </w:numPr>
        <w:tabs>
          <w:tab w:val="left" w:pos="36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Przeniesienie praw autorskich i praw pokrewnych, o których mowa w ust. 4,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nie jest ograniczone czasowo ani terytorialnie i następuje na wszelkich znanych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 xml:space="preserve">w chwili zawarcia niniejszej umowy polach eksploatacji, </w:t>
      </w:r>
      <w:r>
        <w:rPr>
          <w:rFonts w:ascii="Arial" w:hAnsi="Arial" w:cs="Arial"/>
          <w:color w:val="000000"/>
          <w:lang w:val="pl-PL"/>
        </w:rPr>
        <w:t>w </w:t>
      </w:r>
      <w:r w:rsidRPr="00C451DE">
        <w:rPr>
          <w:rFonts w:ascii="Arial" w:hAnsi="Arial" w:cs="Arial"/>
          <w:color w:val="000000"/>
          <w:lang w:val="pl-PL"/>
        </w:rPr>
        <w:t>szczególności: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używania i wykorzystywania przedmiotu umowy do realizacji robót,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lastRenderedPageBreak/>
        <w:t xml:space="preserve">utrwalania i zwielokrotniania jakąkolwiek techniką i na jakimkolwiek nośniku, </w:t>
      </w:r>
      <w:r w:rsidR="0052728F">
        <w:rPr>
          <w:rFonts w:ascii="Arial" w:hAnsi="Arial" w:cs="Arial"/>
          <w:color w:val="000000"/>
          <w:lang w:val="pl-PL"/>
        </w:rPr>
        <w:br/>
      </w:r>
      <w:r w:rsidRPr="00C451DE">
        <w:rPr>
          <w:rFonts w:ascii="Arial" w:hAnsi="Arial" w:cs="Arial"/>
          <w:color w:val="000000"/>
          <w:lang w:val="pl-PL"/>
        </w:rPr>
        <w:t>w tym nośniku elektronicznym, niezależnie od standardu systemu i formatu oraz dowolne korzystanie i rozporządzanie kopiami,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wprowadzania do pamięci komputera oraz do sieci komputerowej i/lub multimedialnej, w tym do Internetu,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rozpowszechniania w formie druku, zapisu cyfrowego, przekazu multimedialnego,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nieodpłatnego lub odpłatnego udostępniania bez zgody Wykonawcy osobom trzecim na wszystkich po</w:t>
      </w:r>
      <w:r>
        <w:rPr>
          <w:rFonts w:ascii="Arial" w:hAnsi="Arial" w:cs="Arial"/>
          <w:color w:val="000000"/>
          <w:lang w:val="pl-PL"/>
        </w:rPr>
        <w:t>lach eksploatacji określonych w </w:t>
      </w:r>
      <w:r w:rsidRPr="00C451DE">
        <w:rPr>
          <w:rFonts w:ascii="Arial" w:hAnsi="Arial" w:cs="Arial"/>
          <w:color w:val="000000"/>
          <w:lang w:val="pl-PL"/>
        </w:rPr>
        <w:t>niniejszej umowie,</w:t>
      </w:r>
    </w:p>
    <w:p w:rsidR="00385D6E" w:rsidRPr="00C451DE" w:rsidRDefault="00385D6E" w:rsidP="00385D6E">
      <w:pPr>
        <w:numPr>
          <w:ilvl w:val="0"/>
          <w:numId w:val="36"/>
        </w:numPr>
        <w:suppressAutoHyphens/>
        <w:spacing w:before="120" w:line="360" w:lineRule="auto"/>
        <w:ind w:left="720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rozporządzania w jakikolwiek inny sposób odpłatny lub nieodpłatny.</w:t>
      </w:r>
    </w:p>
    <w:p w:rsidR="00385D6E" w:rsidRPr="00C451DE" w:rsidRDefault="00385D6E" w:rsidP="00385D6E">
      <w:pPr>
        <w:tabs>
          <w:tab w:val="left" w:pos="392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6.</w:t>
      </w:r>
      <w:r w:rsidRPr="00C451DE">
        <w:rPr>
          <w:rFonts w:ascii="Arial" w:hAnsi="Arial" w:cs="Arial"/>
          <w:color w:val="000000"/>
          <w:lang w:val="pl-PL"/>
        </w:rPr>
        <w:tab/>
        <w:t xml:space="preserve">Przedmiot umowy będzie stanowił podstawę do wszczęcia postępowania </w:t>
      </w:r>
      <w:r>
        <w:rPr>
          <w:rFonts w:ascii="Arial" w:hAnsi="Arial" w:cs="Arial"/>
          <w:color w:val="000000"/>
          <w:lang w:val="pl-PL"/>
        </w:rPr>
        <w:t>o </w:t>
      </w:r>
      <w:r w:rsidRPr="00C451DE">
        <w:rPr>
          <w:rFonts w:ascii="Arial" w:hAnsi="Arial" w:cs="Arial"/>
          <w:color w:val="000000"/>
          <w:lang w:val="pl-PL"/>
        </w:rPr>
        <w:t>udzielenie zamówienia publicznego.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7.</w:t>
      </w:r>
      <w:r w:rsidRPr="00C451DE">
        <w:rPr>
          <w:rFonts w:ascii="Arial" w:hAnsi="Arial" w:cs="Arial"/>
          <w:color w:val="000000"/>
          <w:lang w:val="pl-PL"/>
        </w:rPr>
        <w:tab/>
        <w:t>Wykonawca ponosi odpowiedzialność i koszty za szkody spowodowane jakimikolwiek wadami przedmiotu umowy, uniemożliwiającymi realizację przez Zamawiającego, na podstawie przedmiotu umowy, planowanej inwestycji i/lub powodującymi konieczność wykonania dodatkowych projektów, robót, a także ponoszenia dodatkowych wydatków.</w:t>
      </w:r>
    </w:p>
    <w:p w:rsidR="00385D6E" w:rsidRPr="00C451DE" w:rsidRDefault="00385D6E" w:rsidP="00385D6E">
      <w:pPr>
        <w:tabs>
          <w:tab w:val="left" w:pos="426"/>
        </w:tabs>
        <w:spacing w:before="120" w:line="360" w:lineRule="auto"/>
        <w:ind w:left="378" w:hanging="378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8.</w:t>
      </w:r>
      <w:r w:rsidRPr="00C451DE">
        <w:rPr>
          <w:rFonts w:ascii="Arial" w:hAnsi="Arial" w:cs="Arial"/>
          <w:color w:val="000000"/>
          <w:lang w:val="pl-PL"/>
        </w:rPr>
        <w:tab/>
        <w:t xml:space="preserve">Przeniesienie prawa własności i praw autorskich do przedmiotu umowy </w:t>
      </w:r>
      <w:r>
        <w:rPr>
          <w:rFonts w:ascii="Arial" w:hAnsi="Arial" w:cs="Arial"/>
          <w:color w:val="000000"/>
          <w:lang w:val="pl-PL"/>
        </w:rPr>
        <w:t>na </w:t>
      </w:r>
      <w:r w:rsidRPr="00C451DE">
        <w:rPr>
          <w:rFonts w:ascii="Arial" w:hAnsi="Arial" w:cs="Arial"/>
          <w:color w:val="000000"/>
          <w:lang w:val="pl-PL"/>
        </w:rPr>
        <w:t>Zamawiającego nastąpi w dniu podpisania przez Zamawiającego protokołu odbioru.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 xml:space="preserve">W przypadku wystąpienia przeciwko Zamawiającemu przez osobę trzecią </w:t>
      </w:r>
      <w:r>
        <w:rPr>
          <w:rFonts w:ascii="Arial" w:hAnsi="Arial" w:cs="Arial"/>
          <w:color w:val="000000"/>
          <w:lang w:val="pl-PL"/>
        </w:rPr>
        <w:t>z </w:t>
      </w:r>
      <w:r w:rsidRPr="00C451DE">
        <w:rPr>
          <w:rFonts w:ascii="Arial" w:hAnsi="Arial" w:cs="Arial"/>
          <w:color w:val="000000"/>
          <w:lang w:val="pl-PL"/>
        </w:rPr>
        <w:t>roszczeniami wynikającymi z naruszenia jej praw, Wykonawca zobowiązuje się do ich zaspokojenia i zwolnienia Zamawiającego od obowiązku świadczeń z tego tytułu.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num" w:pos="426"/>
          <w:tab w:val="left" w:pos="8820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 przypadku dochodzenia na drodze sądowej przez osoby trzecie roszczeń wynikających z powyższych tytułów przeciwko Zamawiającemu, Wykonawca zobowiązuje się do przystąpienia w procesie do Zamawiającego i podjęcia wszelkich czy</w:t>
      </w:r>
      <w:r>
        <w:rPr>
          <w:rFonts w:ascii="Arial" w:hAnsi="Arial" w:cs="Arial"/>
          <w:color w:val="000000"/>
          <w:lang w:val="pl-PL"/>
        </w:rPr>
        <w:t>nności w celu jego zwolnienia z </w:t>
      </w:r>
      <w:r w:rsidRPr="00C451DE">
        <w:rPr>
          <w:rFonts w:ascii="Arial" w:hAnsi="Arial" w:cs="Arial"/>
          <w:color w:val="000000"/>
          <w:lang w:val="pl-PL"/>
        </w:rPr>
        <w:t>udziału w sprawie.</w:t>
      </w:r>
    </w:p>
    <w:p w:rsidR="00385D6E" w:rsidRPr="00C451DE" w:rsidRDefault="00385D6E" w:rsidP="00385D6E">
      <w:pPr>
        <w:numPr>
          <w:ilvl w:val="0"/>
          <w:numId w:val="32"/>
        </w:numPr>
        <w:tabs>
          <w:tab w:val="left" w:pos="360"/>
          <w:tab w:val="num" w:pos="426"/>
        </w:tabs>
        <w:suppressAutoHyphens/>
        <w:spacing w:before="120" w:line="360" w:lineRule="auto"/>
        <w:ind w:left="426" w:hanging="426"/>
        <w:jc w:val="both"/>
        <w:rPr>
          <w:rFonts w:ascii="Arial" w:hAnsi="Arial" w:cs="Arial"/>
          <w:color w:val="000000"/>
          <w:lang w:val="pl-PL"/>
        </w:rPr>
      </w:pPr>
      <w:r w:rsidRPr="00C451DE">
        <w:rPr>
          <w:rFonts w:ascii="Arial" w:hAnsi="Arial" w:cs="Arial"/>
          <w:color w:val="000000"/>
          <w:lang w:val="pl-PL"/>
        </w:rPr>
        <w:t>Wykonawca oświadcza, że zapoznał się z miejscem objętym realizacją przedmiotu umowy, posiadaną przez Zamawiającego dokumentacją, otrzymał od Zamawiającego wszelkie informa</w:t>
      </w:r>
      <w:r>
        <w:rPr>
          <w:rFonts w:ascii="Arial" w:hAnsi="Arial" w:cs="Arial"/>
          <w:color w:val="000000"/>
          <w:lang w:val="pl-PL"/>
        </w:rPr>
        <w:t>cje, o które się zwracał, i nie </w:t>
      </w:r>
      <w:r w:rsidRPr="00C451DE">
        <w:rPr>
          <w:rFonts w:ascii="Arial" w:hAnsi="Arial" w:cs="Arial"/>
          <w:color w:val="000000"/>
          <w:lang w:val="pl-PL"/>
        </w:rPr>
        <w:t xml:space="preserve">zgłasza żadnych </w:t>
      </w:r>
      <w:r w:rsidRPr="00C451DE">
        <w:rPr>
          <w:rFonts w:ascii="Arial" w:hAnsi="Arial" w:cs="Arial"/>
          <w:color w:val="000000"/>
          <w:lang w:val="pl-PL"/>
        </w:rPr>
        <w:lastRenderedPageBreak/>
        <w:t>uwag i potrzeby uzupełnienia materiałów i informacji przekazanych mu przez Zamawiającego, a niezbędnych do wykonania przedmiotu umowy.</w:t>
      </w:r>
    </w:p>
    <w:p w:rsidR="00385D6E" w:rsidRPr="004016D8" w:rsidRDefault="00385D6E" w:rsidP="00385D6E">
      <w:pPr>
        <w:pStyle w:val="Styl"/>
        <w:numPr>
          <w:ilvl w:val="0"/>
          <w:numId w:val="32"/>
        </w:numPr>
        <w:tabs>
          <w:tab w:val="num" w:pos="426"/>
        </w:tabs>
        <w:spacing w:before="4" w:line="360" w:lineRule="auto"/>
        <w:ind w:left="426" w:right="236" w:hanging="426"/>
        <w:jc w:val="both"/>
        <w:rPr>
          <w:rFonts w:ascii="Arial" w:hAnsi="Arial" w:cs="Arial"/>
        </w:rPr>
      </w:pPr>
      <w:r w:rsidRPr="004016D8">
        <w:rPr>
          <w:rFonts w:ascii="Arial" w:hAnsi="Arial" w:cs="Arial"/>
          <w:color w:val="000000"/>
        </w:rPr>
        <w:t xml:space="preserve">Wykonawca </w:t>
      </w:r>
      <w:r w:rsidRPr="004016D8">
        <w:rPr>
          <w:rFonts w:ascii="Arial" w:hAnsi="Arial" w:cs="Arial"/>
        </w:rPr>
        <w:t>oświadcza, że przekazana Zamawiającemu dokumentacja projektowa wolna jest od wad prawnych.</w:t>
      </w:r>
    </w:p>
    <w:p w:rsidR="00385D6E" w:rsidRPr="003608CE" w:rsidRDefault="00385D6E" w:rsidP="00385D6E">
      <w:pPr>
        <w:pStyle w:val="Styl"/>
        <w:spacing w:line="360" w:lineRule="auto"/>
        <w:ind w:left="4440"/>
        <w:jc w:val="both"/>
        <w:rPr>
          <w:rFonts w:ascii="Arial" w:hAnsi="Arial" w:cs="Arial"/>
          <w:b/>
          <w:bCs/>
        </w:rPr>
      </w:pPr>
      <w:r w:rsidRPr="003608CE">
        <w:rPr>
          <w:rFonts w:ascii="Arial" w:hAnsi="Arial" w:cs="Arial"/>
          <w:b/>
          <w:bCs/>
          <w:w w:val="92"/>
        </w:rPr>
        <w:t xml:space="preserve">§ </w:t>
      </w:r>
      <w:r w:rsidRPr="003608CE">
        <w:rPr>
          <w:rFonts w:ascii="Arial" w:hAnsi="Arial" w:cs="Arial"/>
          <w:b/>
          <w:bCs/>
        </w:rPr>
        <w:t>9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 xml:space="preserve">Wykonawca zobowiązuje się do zachowania w tajemnicy wszelkich informacji </w:t>
      </w:r>
      <w:r w:rsidR="0052728F">
        <w:rPr>
          <w:rFonts w:ascii="Arial" w:hAnsi="Arial" w:cs="Arial"/>
          <w:color w:val="000000"/>
          <w:lang w:val="pl-PL"/>
        </w:rPr>
        <w:br/>
      </w:r>
      <w:r w:rsidRPr="00A128AC">
        <w:rPr>
          <w:rFonts w:ascii="Arial" w:hAnsi="Arial" w:cs="Arial"/>
          <w:color w:val="000000"/>
          <w:lang w:val="pl-PL"/>
        </w:rPr>
        <w:t>i danych otrzymanych i</w:t>
      </w:r>
      <w:r>
        <w:rPr>
          <w:rFonts w:ascii="Arial" w:hAnsi="Arial" w:cs="Arial"/>
          <w:color w:val="000000"/>
          <w:lang w:val="pl-PL"/>
        </w:rPr>
        <w:t xml:space="preserve"> uzyskanych od Zamawiającego, w </w:t>
      </w:r>
      <w:r w:rsidRPr="00A128AC">
        <w:rPr>
          <w:rFonts w:ascii="Arial" w:hAnsi="Arial" w:cs="Arial"/>
          <w:color w:val="000000"/>
          <w:lang w:val="pl-PL"/>
        </w:rPr>
        <w:t>związku z wykonywaniem zobowiązań wynikających z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Przekazywanie, ujawnianie oraz wykorzystywanie informacji, otrzymanych przez Wykonawcę od Zamawiającego, w szczególności informacji niejawnych może nastąpić wyłącznie wobec podmiotów uprawnionych na podstawie przepisów obowiązującego prawa i w zakresie określonym niniejszą umową.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before="120"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Wykonawca odpowiada za szkodę wyrządzoną Zamawiającemu przez ujawnienie, przekazanie, wykorzystanie, zbycie lub oferowanie do zbycia informacji otrzymanych od Zamawiającego, wbrew postanowieniom niniejszej umowy.</w:t>
      </w:r>
    </w:p>
    <w:p w:rsidR="00385D6E" w:rsidRPr="00A128AC" w:rsidRDefault="00385D6E" w:rsidP="00385D6E">
      <w:pPr>
        <w:numPr>
          <w:ilvl w:val="0"/>
          <w:numId w:val="33"/>
        </w:numPr>
        <w:tabs>
          <w:tab w:val="left" w:pos="360"/>
          <w:tab w:val="left" w:pos="8820"/>
        </w:tabs>
        <w:suppressAutoHyphens/>
        <w:spacing w:line="360" w:lineRule="auto"/>
        <w:jc w:val="both"/>
        <w:rPr>
          <w:rFonts w:ascii="Arial" w:hAnsi="Arial" w:cs="Arial"/>
          <w:color w:val="000000"/>
          <w:lang w:val="pl-PL"/>
        </w:rPr>
      </w:pPr>
      <w:r w:rsidRPr="00A128AC">
        <w:rPr>
          <w:rFonts w:ascii="Arial" w:hAnsi="Arial" w:cs="Arial"/>
          <w:color w:val="000000"/>
          <w:lang w:val="pl-PL"/>
        </w:rPr>
        <w:t>Zobowiązanie, o którym mowa w ust. 2 i 3, wiąże Wykonawcę również po wykonaniu umowy lub rozwiązaniu niniejszej umowy, bez względu na przyczynę i podlega wygaśni</w:t>
      </w:r>
      <w:r>
        <w:rPr>
          <w:rFonts w:ascii="Arial" w:hAnsi="Arial" w:cs="Arial"/>
          <w:color w:val="000000"/>
          <w:lang w:val="pl-PL"/>
        </w:rPr>
        <w:t>ęciu według zasad określonych w </w:t>
      </w:r>
      <w:r w:rsidRPr="00A128AC">
        <w:rPr>
          <w:rFonts w:ascii="Arial" w:hAnsi="Arial" w:cs="Arial"/>
          <w:color w:val="000000"/>
          <w:lang w:val="pl-PL"/>
        </w:rPr>
        <w:t>przepisach dotyczących ochrony informacji niejawnych.</w:t>
      </w:r>
    </w:p>
    <w:p w:rsidR="005859DC" w:rsidRDefault="005859DC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Pr="00C451D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 w:rsidRPr="00C451DE">
        <w:rPr>
          <w:rFonts w:ascii="Arial" w:hAnsi="Arial" w:cs="Arial"/>
          <w:b/>
          <w:lang w:val="pl-PL"/>
        </w:rPr>
        <w:t>§10</w:t>
      </w:r>
    </w:p>
    <w:p w:rsidR="00385D6E" w:rsidRPr="00EE7D64" w:rsidRDefault="00385D6E" w:rsidP="00385D6E">
      <w:pPr>
        <w:spacing w:line="360" w:lineRule="auto"/>
        <w:rPr>
          <w:rFonts w:ascii="Arial" w:hAnsi="Arial" w:cs="Arial"/>
          <w:lang w:val="pl-PL"/>
        </w:rPr>
      </w:pPr>
      <w:r w:rsidRPr="00EE7D64">
        <w:rPr>
          <w:rFonts w:ascii="Arial" w:hAnsi="Arial" w:cs="Arial"/>
          <w:lang w:val="pl-PL"/>
        </w:rPr>
        <w:t>Strony postanawiają, że osobami odpowiedzialnymi za realizację niniejszej umowy będą: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 xml:space="preserve">po stronie Zamawiającego: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spacing w:line="360" w:lineRule="auto"/>
        <w:ind w:firstLine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0B2298">
        <w:rPr>
          <w:rFonts w:ascii="Arial" w:hAnsi="Arial" w:cs="Arial"/>
          <w:lang w:val="pl-PL"/>
        </w:rPr>
        <w:t xml:space="preserve">po stronie Wykonawcy: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 w:rsidRPr="00894F87">
        <w:rPr>
          <w:rFonts w:ascii="Arial" w:hAnsi="Arial" w:cs="Arial"/>
          <w:lang w:val="pl-PL"/>
        </w:rPr>
        <w:t>Pan</w:t>
      </w:r>
      <w:r>
        <w:rPr>
          <w:rFonts w:ascii="Arial" w:hAnsi="Arial" w:cs="Arial"/>
          <w:lang w:val="pl-PL"/>
        </w:rPr>
        <w:t>/Pani</w:t>
      </w:r>
      <w:r w:rsidRPr="00894F87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………………………………………………. </w:t>
      </w:r>
    </w:p>
    <w:p w:rsidR="00385D6E" w:rsidRDefault="00385D6E" w:rsidP="00385D6E">
      <w:pPr>
        <w:numPr>
          <w:ilvl w:val="0"/>
          <w:numId w:val="8"/>
        </w:numPr>
        <w:spacing w:line="36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numer telefonu </w:t>
      </w:r>
      <w:r w:rsidRPr="000B2298">
        <w:rPr>
          <w:rFonts w:ascii="Arial" w:hAnsi="Arial" w:cs="Arial"/>
          <w:lang w:val="pl-PL"/>
        </w:rPr>
        <w:t xml:space="preserve">………………………………………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§11</w:t>
      </w:r>
    </w:p>
    <w:p w:rsidR="00385D6E" w:rsidRPr="00E50379" w:rsidRDefault="00385D6E" w:rsidP="00385D6E">
      <w:pPr>
        <w:pStyle w:val="Styl"/>
        <w:numPr>
          <w:ilvl w:val="0"/>
          <w:numId w:val="31"/>
        </w:numPr>
        <w:spacing w:line="360" w:lineRule="auto"/>
        <w:ind w:left="374" w:right="43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Strony umowy postanawiają, że w przypadku niewykonania lub nienależytego </w:t>
      </w:r>
      <w:r w:rsidRPr="00E50379">
        <w:rPr>
          <w:rFonts w:ascii="Arial" w:hAnsi="Arial" w:cs="Arial"/>
        </w:rPr>
        <w:lastRenderedPageBreak/>
        <w:t>wykonania umowy naliczone będą kary umowne.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line="360" w:lineRule="auto"/>
        <w:ind w:left="426" w:right="4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E50379">
        <w:rPr>
          <w:rFonts w:ascii="Arial" w:hAnsi="Arial" w:cs="Arial"/>
        </w:rPr>
        <w:t xml:space="preserve">Wykonawca zobowiązany jest do zapłaty Zamawiającemu kar umownych: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każdy dzień opóźnienia w wykonaniu przedmio</w:t>
      </w:r>
      <w:r>
        <w:rPr>
          <w:rFonts w:ascii="Arial" w:hAnsi="Arial" w:cs="Arial"/>
        </w:rPr>
        <w:t>tu umowy w </w:t>
      </w:r>
      <w:r w:rsidRPr="00E50379">
        <w:rPr>
          <w:rFonts w:ascii="Arial" w:hAnsi="Arial" w:cs="Arial"/>
        </w:rPr>
        <w:t xml:space="preserve">wysokości 1% wynagrodzenia brutto wymienionego w § 5 ust. 1 umowy - licząc od terminu określonego odpowiednio w § 4, 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opóźnienie w usunięciu wad przedmiotu umowy - w wysokości 1% wynagrodzenia brutto wymienionego w § 5 ust. 1 umowy, za każdy dzień opóźnienia, licząc od ustalonego przez strony terminu na usunięcie wad, </w:t>
      </w:r>
      <w:r>
        <w:rPr>
          <w:rFonts w:ascii="Arial" w:hAnsi="Arial" w:cs="Arial"/>
        </w:rPr>
        <w:t>o </w:t>
      </w:r>
      <w:r w:rsidRPr="00E50379">
        <w:rPr>
          <w:rFonts w:ascii="Arial" w:hAnsi="Arial" w:cs="Arial"/>
        </w:rPr>
        <w:t>którym mowa w § 3 ust. 5,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Wykonawcę z przyczyn, za które ponosi on odpowiedzialność, w wysokości 20% wynagrodzenia brutto wymienionego w § 5 ust. 1 umowy,</w:t>
      </w:r>
    </w:p>
    <w:p w:rsidR="00385D6E" w:rsidRPr="00E50379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za odstąpienie od umowy przez Zamawiającego z przyczyn, za które ponosi Wykonawca odpowiedzialność, w wysokości 20% wynagrodzenia brutto wymienionego w § 5 ust. 1 umowy,</w:t>
      </w:r>
    </w:p>
    <w:p w:rsidR="00385D6E" w:rsidRDefault="00385D6E" w:rsidP="0052728F">
      <w:pPr>
        <w:pStyle w:val="Styl"/>
        <w:numPr>
          <w:ilvl w:val="1"/>
          <w:numId w:val="31"/>
        </w:numPr>
        <w:tabs>
          <w:tab w:val="clear" w:pos="1440"/>
          <w:tab w:val="num" w:pos="567"/>
        </w:tabs>
        <w:spacing w:before="4" w:line="360" w:lineRule="auto"/>
        <w:ind w:left="567" w:right="62" w:hanging="567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za opóźnienia w stawiennictwie Wykonawcy w celu wykonywania obowiązków, o których mowa w § 1, w wysokości 2% wynagrodzenia umownego brutto, </w:t>
      </w:r>
      <w:r w:rsidR="0052728F">
        <w:rPr>
          <w:rFonts w:ascii="Arial" w:hAnsi="Arial" w:cs="Arial"/>
        </w:rPr>
        <w:br/>
      </w:r>
      <w:r w:rsidRPr="00E50379">
        <w:rPr>
          <w:rFonts w:ascii="Arial" w:hAnsi="Arial" w:cs="Arial"/>
        </w:rPr>
        <w:t>o którym mowa w § 5 us</w:t>
      </w:r>
      <w:r w:rsidR="0052728F">
        <w:rPr>
          <w:rFonts w:ascii="Arial" w:hAnsi="Arial" w:cs="Arial"/>
        </w:rPr>
        <w:t>t. 1, za każdy dzień opóźnienia.</w:t>
      </w:r>
    </w:p>
    <w:p w:rsidR="00385D6E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>Strony zastrzegają sobie prawo dochodzenia odszkodowania uzupełniającego do wysokości rzeczywi</w:t>
      </w:r>
      <w:r>
        <w:rPr>
          <w:rFonts w:ascii="Arial" w:hAnsi="Arial" w:cs="Arial"/>
        </w:rPr>
        <w:t>ście poniesionej szkody, wraz z </w:t>
      </w:r>
      <w:r w:rsidRPr="00E50379">
        <w:rPr>
          <w:rFonts w:ascii="Arial" w:hAnsi="Arial" w:cs="Arial"/>
        </w:rPr>
        <w:t xml:space="preserve">odsetkami- gdy powstała szkoda przewyższa wartością ustaloną karę umowną. </w:t>
      </w:r>
    </w:p>
    <w:p w:rsidR="00385D6E" w:rsidRPr="00E50379" w:rsidRDefault="00385D6E" w:rsidP="0052728F">
      <w:pPr>
        <w:pStyle w:val="Styl"/>
        <w:numPr>
          <w:ilvl w:val="0"/>
          <w:numId w:val="31"/>
        </w:numPr>
        <w:spacing w:before="4" w:line="360" w:lineRule="auto"/>
        <w:ind w:left="374" w:right="62" w:hanging="350"/>
        <w:jc w:val="both"/>
        <w:rPr>
          <w:rFonts w:ascii="Arial" w:hAnsi="Arial" w:cs="Arial"/>
        </w:rPr>
      </w:pPr>
      <w:r w:rsidRPr="00E50379">
        <w:rPr>
          <w:rFonts w:ascii="Arial" w:hAnsi="Arial" w:cs="Arial"/>
        </w:rPr>
        <w:t xml:space="preserve">Wykonawca wyraża zgodę na potrącenie kar umownych z wynagrodzenia </w:t>
      </w:r>
      <w:r>
        <w:rPr>
          <w:rFonts w:ascii="Arial" w:hAnsi="Arial" w:cs="Arial"/>
        </w:rPr>
        <w:t>za </w:t>
      </w:r>
      <w:r w:rsidRPr="00E50379">
        <w:rPr>
          <w:rFonts w:ascii="Arial" w:hAnsi="Arial" w:cs="Arial"/>
        </w:rPr>
        <w:t>wykonanie przedmiotu umowy.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§12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Niedopuszczalne są takie zmiany postanowień zawartej umowy oraz wprowadzanie do niej nowych postanowień niekorzystnych dla Zamawiającego, jeżeli przy ich uwzględnieniu należałoby zmienić treść oferty, na podstawie której dokonano wyboru Wykonawcy.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§13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Oprócz przypadków określonych w Kodeksie Cywilnym, Zamawiający może odstąpić od umowy w razie wystąpienia istotnej zmiany okoliczności powodującej, że wykonanie umowy nie leży  w interesie publicznym.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lastRenderedPageBreak/>
        <w:t>Odstąpienie od umowy w wypadku określonym w ust.1 powinno nastąpić w terminie miesiąca od powzięcia wiadomości o powyższych okolicznościach.</w:t>
      </w:r>
    </w:p>
    <w:p w:rsidR="00385D6E" w:rsidRDefault="00385D6E" w:rsidP="00385D6E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 wypadku odstąpienia od umowy, Wykonawca może żądać wynagrodzenia jedynie za część umowy wykonaną do daty odstąpienia.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§14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Spory wynikłe na tle realizacji niniejszej umowy będą rozpatrywane przez sąd właściwy dla Zamawiającego.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§15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Wszelkie zmiany niniejszej umowy wymagają formy pisemnej w postaci aneksu pod rygorem nieważności.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§16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W sprawach nie uregulowanych niniejszą umową mają zastosowanie odpowiednie przepisy Ustawy Prawo zamówień publicznych i Kodeksu Cywilnego. </w:t>
      </w: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b/>
          <w:lang w:val="pl-PL"/>
        </w:rPr>
        <w:t>§17</w:t>
      </w:r>
    </w:p>
    <w:p w:rsidR="00385D6E" w:rsidRDefault="00385D6E" w:rsidP="00385D6E">
      <w:pPr>
        <w:spacing w:line="36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Umowę sporządzono w trzech jednobrzmiących egzemplarzach, dwa dla Zamawiającego, jeden dla Wykonawcy. </w:t>
      </w:r>
    </w:p>
    <w:p w:rsidR="00385D6E" w:rsidRDefault="00385D6E" w:rsidP="00385D6E">
      <w:pPr>
        <w:spacing w:line="360" w:lineRule="auto"/>
        <w:rPr>
          <w:rFonts w:ascii="Arial" w:hAnsi="Arial" w:cs="Arial"/>
          <w:b/>
          <w:lang w:val="pl-PL"/>
        </w:rPr>
      </w:pPr>
    </w:p>
    <w:p w:rsidR="00385D6E" w:rsidRDefault="00385D6E" w:rsidP="00385D6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  <w:lang w:val="pl-PL"/>
        </w:rPr>
        <w:tab/>
      </w:r>
      <w:r>
        <w:rPr>
          <w:rFonts w:ascii="Arial" w:hAnsi="Arial" w:cs="Arial"/>
          <w:b/>
        </w:rPr>
        <w:t>ZAMAWIAJĄCY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WYKONAWCA</w:t>
      </w:r>
      <w:r>
        <w:rPr>
          <w:rFonts w:ascii="Arial" w:hAnsi="Arial" w:cs="Arial"/>
        </w:rPr>
        <w:t xml:space="preserve"> </w:t>
      </w:r>
    </w:p>
    <w:p w:rsidR="001C6590" w:rsidRDefault="001C6590"/>
    <w:sectPr w:rsidR="001C659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F51" w:rsidRDefault="006B6F51" w:rsidP="00BE1999">
      <w:r>
        <w:separator/>
      </w:r>
    </w:p>
  </w:endnote>
  <w:endnote w:type="continuationSeparator" w:id="0">
    <w:p w:rsidR="006B6F51" w:rsidRDefault="006B6F51" w:rsidP="00B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999" w:rsidRPr="006E5572" w:rsidRDefault="00BE1999" w:rsidP="00BE1999">
    <w:pPr>
      <w:pStyle w:val="Stopka"/>
      <w:jc w:val="center"/>
      <w:rPr>
        <w:rStyle w:val="Numerstrony"/>
        <w:b/>
        <w:i/>
        <w:sz w:val="20"/>
        <w:szCs w:val="20"/>
        <w:lang w:val="pl-PL"/>
      </w:rPr>
    </w:pPr>
    <w:r w:rsidRPr="006E5572">
      <w:rPr>
        <w:rStyle w:val="Numerstrony"/>
        <w:b/>
        <w:i/>
        <w:sz w:val="20"/>
        <w:szCs w:val="20"/>
        <w:lang w:val="pl-PL"/>
      </w:rPr>
      <w:t xml:space="preserve">Załącznik nr </w:t>
    </w:r>
    <w:r>
      <w:rPr>
        <w:rStyle w:val="Numerstrony"/>
        <w:b/>
        <w:i/>
        <w:sz w:val="20"/>
        <w:szCs w:val="20"/>
        <w:lang w:val="pl-PL"/>
      </w:rPr>
      <w:t>7</w:t>
    </w:r>
    <w:r w:rsidRPr="006E5572">
      <w:rPr>
        <w:rStyle w:val="Numerstrony"/>
        <w:b/>
        <w:i/>
        <w:sz w:val="20"/>
        <w:szCs w:val="20"/>
        <w:lang w:val="pl-PL"/>
      </w:rPr>
      <w:t xml:space="preserve"> do SIWZ;  numer </w:t>
    </w:r>
    <w:r>
      <w:rPr>
        <w:rStyle w:val="Numerstrony"/>
        <w:b/>
        <w:i/>
        <w:sz w:val="20"/>
        <w:szCs w:val="20"/>
        <w:lang w:val="pl-PL"/>
      </w:rPr>
      <w:t>postępowania</w:t>
    </w:r>
    <w:r w:rsidRPr="00EF2893">
      <w:rPr>
        <w:rStyle w:val="Numerstrony"/>
        <w:b/>
        <w:i/>
        <w:sz w:val="20"/>
        <w:szCs w:val="20"/>
        <w:lang w:val="pl-PL"/>
      </w:rPr>
      <w:t xml:space="preserve">: </w:t>
    </w:r>
    <w:r w:rsidR="005A0552">
      <w:rPr>
        <w:rStyle w:val="Numerstrony"/>
        <w:b/>
        <w:i/>
        <w:sz w:val="20"/>
        <w:szCs w:val="20"/>
        <w:lang w:val="pl-PL"/>
      </w:rPr>
      <w:t>28</w:t>
    </w:r>
    <w:r w:rsidRPr="00EF2893">
      <w:rPr>
        <w:rStyle w:val="Numerstrony"/>
        <w:b/>
        <w:i/>
        <w:sz w:val="20"/>
        <w:szCs w:val="20"/>
        <w:lang w:val="pl-PL"/>
      </w:rPr>
      <w:t>/</w:t>
    </w:r>
    <w:r w:rsidR="00385D6E">
      <w:rPr>
        <w:rStyle w:val="Numerstrony"/>
        <w:b/>
        <w:i/>
        <w:sz w:val="20"/>
        <w:szCs w:val="20"/>
        <w:lang w:val="pl-PL"/>
      </w:rPr>
      <w:t>LOG</w:t>
    </w:r>
    <w:r w:rsidRPr="00EF2893">
      <w:rPr>
        <w:rStyle w:val="Numerstrony"/>
        <w:b/>
        <w:i/>
        <w:sz w:val="20"/>
        <w:szCs w:val="20"/>
        <w:lang w:val="pl-PL"/>
      </w:rPr>
      <w:t>/201</w:t>
    </w:r>
    <w:r w:rsidR="008F3F49">
      <w:rPr>
        <w:rStyle w:val="Numerstrony"/>
        <w:b/>
        <w:i/>
        <w:sz w:val="20"/>
        <w:szCs w:val="20"/>
        <w:lang w:val="pl-PL"/>
      </w:rPr>
      <w:t>8</w:t>
    </w:r>
    <w:r w:rsidRPr="00EF2893">
      <w:rPr>
        <w:rStyle w:val="Numerstrony"/>
        <w:b/>
        <w:i/>
        <w:sz w:val="20"/>
        <w:szCs w:val="20"/>
        <w:lang w:val="pl-PL"/>
      </w:rPr>
      <w:t>;  strona</w:t>
    </w:r>
    <w:r w:rsidRPr="006E5572">
      <w:rPr>
        <w:rStyle w:val="Numerstrony"/>
        <w:b/>
        <w:i/>
        <w:sz w:val="20"/>
        <w:szCs w:val="20"/>
        <w:lang w:val="pl-PL"/>
      </w:rPr>
      <w:t xml:space="preserve">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PAGE 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A0552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  <w:r w:rsidRPr="006E5572">
      <w:rPr>
        <w:rStyle w:val="Numerstrony"/>
        <w:b/>
        <w:i/>
        <w:sz w:val="20"/>
        <w:szCs w:val="20"/>
        <w:lang w:val="pl-PL"/>
      </w:rPr>
      <w:t xml:space="preserve"> z </w:t>
    </w:r>
    <w:r w:rsidRPr="006E5572">
      <w:rPr>
        <w:rStyle w:val="Numerstrony"/>
        <w:b/>
        <w:i/>
        <w:sz w:val="20"/>
        <w:szCs w:val="20"/>
      </w:rPr>
      <w:fldChar w:fldCharType="begin"/>
    </w:r>
    <w:r w:rsidRPr="006E5572">
      <w:rPr>
        <w:rStyle w:val="Numerstrony"/>
        <w:b/>
        <w:i/>
        <w:sz w:val="20"/>
        <w:szCs w:val="20"/>
        <w:lang w:val="pl-PL"/>
      </w:rPr>
      <w:instrText xml:space="preserve"> NUMPAGES </w:instrText>
    </w:r>
    <w:r w:rsidRPr="006E5572">
      <w:rPr>
        <w:rStyle w:val="Numerstrony"/>
        <w:b/>
        <w:i/>
        <w:sz w:val="20"/>
        <w:szCs w:val="20"/>
      </w:rPr>
      <w:fldChar w:fldCharType="separate"/>
    </w:r>
    <w:r w:rsidR="005A0552">
      <w:rPr>
        <w:rStyle w:val="Numerstrony"/>
        <w:b/>
        <w:i/>
        <w:noProof/>
        <w:sz w:val="20"/>
        <w:szCs w:val="20"/>
        <w:lang w:val="pl-PL"/>
      </w:rPr>
      <w:t>9</w:t>
    </w:r>
    <w:r w:rsidRPr="006E5572">
      <w:rPr>
        <w:rStyle w:val="Numerstrony"/>
        <w:b/>
        <w:i/>
        <w:sz w:val="20"/>
        <w:szCs w:val="20"/>
      </w:rPr>
      <w:fldChar w:fldCharType="end"/>
    </w:r>
  </w:p>
  <w:p w:rsidR="00BE1999" w:rsidRDefault="00BE1999">
    <w:pPr>
      <w:pStyle w:val="Stopka"/>
    </w:pPr>
  </w:p>
  <w:p w:rsidR="00BE1999" w:rsidRDefault="00BE19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F51" w:rsidRDefault="006B6F51" w:rsidP="00BE1999">
      <w:r>
        <w:separator/>
      </w:r>
    </w:p>
  </w:footnote>
  <w:footnote w:type="continuationSeparator" w:id="0">
    <w:p w:rsidR="006B6F51" w:rsidRDefault="006B6F51" w:rsidP="00B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" w15:restartNumberingAfterBreak="0">
    <w:nsid w:val="00000009"/>
    <w:multiLevelType w:val="singleLevel"/>
    <w:tmpl w:val="7B6EB12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2" w15:restartNumberingAfterBreak="0">
    <w:nsid w:val="0000000E"/>
    <w:multiLevelType w:val="singleLevel"/>
    <w:tmpl w:val="0000000E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" w15:restartNumberingAfterBreak="0">
    <w:nsid w:val="00000010"/>
    <w:multiLevelType w:val="singleLevel"/>
    <w:tmpl w:val="00000010"/>
    <w:name w:val="WW8Num3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b w:val="0"/>
      </w:rPr>
    </w:lvl>
  </w:abstractNum>
  <w:abstractNum w:abstractNumId="4" w15:restartNumberingAfterBreak="0">
    <w:nsid w:val="00000012"/>
    <w:multiLevelType w:val="singleLevel"/>
    <w:tmpl w:val="00000012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5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6" w15:restartNumberingAfterBreak="0">
    <w:nsid w:val="00000016"/>
    <w:multiLevelType w:val="singleLevel"/>
    <w:tmpl w:val="00000016"/>
    <w:name w:val="WW8Num4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8"/>
    <w:multiLevelType w:val="singleLevel"/>
    <w:tmpl w:val="36F0071C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lang w:val="en-US"/>
      </w:rPr>
    </w:lvl>
  </w:abstractNum>
  <w:abstractNum w:abstractNumId="8" w15:restartNumberingAfterBreak="0">
    <w:nsid w:val="0000001D"/>
    <w:multiLevelType w:val="multilevel"/>
    <w:tmpl w:val="0000001D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2"/>
    <w:multiLevelType w:val="singleLevel"/>
    <w:tmpl w:val="00000022"/>
    <w:name w:val="WW8Num5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10" w15:restartNumberingAfterBreak="0">
    <w:nsid w:val="00000079"/>
    <w:multiLevelType w:val="hybridMultilevel"/>
    <w:tmpl w:val="2708C9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7E80BC9"/>
    <w:multiLevelType w:val="hybridMultilevel"/>
    <w:tmpl w:val="FB1AB3FC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A4238BE"/>
    <w:multiLevelType w:val="singleLevel"/>
    <w:tmpl w:val="A948993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3" w15:restartNumberingAfterBreak="0">
    <w:nsid w:val="0B0312A2"/>
    <w:multiLevelType w:val="hybridMultilevel"/>
    <w:tmpl w:val="E6EC9C72"/>
    <w:lvl w:ilvl="0" w:tplc="3C8AE33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118E7"/>
    <w:multiLevelType w:val="hybridMultilevel"/>
    <w:tmpl w:val="0F3AA900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2928FA"/>
    <w:multiLevelType w:val="hybridMultilevel"/>
    <w:tmpl w:val="75B86F46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7" w15:restartNumberingAfterBreak="0">
    <w:nsid w:val="182755AE"/>
    <w:multiLevelType w:val="hybridMultilevel"/>
    <w:tmpl w:val="5B8EB68E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EF3162"/>
    <w:multiLevelType w:val="hybridMultilevel"/>
    <w:tmpl w:val="F27AB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C047340"/>
    <w:multiLevelType w:val="hybridMultilevel"/>
    <w:tmpl w:val="83FE36CC"/>
    <w:lvl w:ilvl="0" w:tplc="72EAF6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7515D6"/>
    <w:multiLevelType w:val="hybridMultilevel"/>
    <w:tmpl w:val="A06E3C1C"/>
    <w:lvl w:ilvl="0" w:tplc="AA2AA216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ACD3502"/>
    <w:multiLevelType w:val="hybridMultilevel"/>
    <w:tmpl w:val="9124A1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E539ED"/>
    <w:multiLevelType w:val="hybridMultilevel"/>
    <w:tmpl w:val="9514A66E"/>
    <w:lvl w:ilvl="0" w:tplc="72A839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AEB2550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5E5789"/>
    <w:multiLevelType w:val="multilevel"/>
    <w:tmpl w:val="D5E2C4D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ahoma" w:hAnsi="Tahoma"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ahoma" w:hAnsi="Tahoma"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ahoma" w:hAnsi="Tahoma"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ahoma" w:hAnsi="Tahoma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ahoma" w:hAnsi="Tahoma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ahoma" w:hAnsi="Tahoma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ahoma" w:hAnsi="Tahoma" w:cs="Tahoma" w:hint="default"/>
      </w:rPr>
    </w:lvl>
  </w:abstractNum>
  <w:abstractNum w:abstractNumId="24" w15:restartNumberingAfterBreak="0">
    <w:nsid w:val="3D1D3A64"/>
    <w:multiLevelType w:val="hybridMultilevel"/>
    <w:tmpl w:val="C1BA91B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A60834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C45136"/>
    <w:multiLevelType w:val="multilevel"/>
    <w:tmpl w:val="23A24608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AC1A5E"/>
    <w:multiLevelType w:val="hybridMultilevel"/>
    <w:tmpl w:val="7360BD8E"/>
    <w:lvl w:ilvl="0" w:tplc="634E2A4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2241EB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466C658A"/>
    <w:multiLevelType w:val="hybridMultilevel"/>
    <w:tmpl w:val="560464A8"/>
    <w:lvl w:ilvl="0" w:tplc="CA4A12E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86459E2"/>
    <w:multiLevelType w:val="hybridMultilevel"/>
    <w:tmpl w:val="F8520B70"/>
    <w:lvl w:ilvl="0" w:tplc="A61CE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8966455"/>
    <w:multiLevelType w:val="hybridMultilevel"/>
    <w:tmpl w:val="1E18EA20"/>
    <w:lvl w:ilvl="0" w:tplc="D8467D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A4488F"/>
    <w:multiLevelType w:val="hybridMultilevel"/>
    <w:tmpl w:val="F8241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4F7BFA"/>
    <w:multiLevelType w:val="hybridMultilevel"/>
    <w:tmpl w:val="03123F9A"/>
    <w:lvl w:ilvl="0" w:tplc="CBDA1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947785"/>
    <w:multiLevelType w:val="hybridMultilevel"/>
    <w:tmpl w:val="19AE97D0"/>
    <w:lvl w:ilvl="0" w:tplc="BED218F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AEF104C"/>
    <w:multiLevelType w:val="hybridMultilevel"/>
    <w:tmpl w:val="ED9AD3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B2D7D73"/>
    <w:multiLevelType w:val="hybridMultilevel"/>
    <w:tmpl w:val="79729DB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E873B0"/>
    <w:multiLevelType w:val="hybridMultilevel"/>
    <w:tmpl w:val="1B109D18"/>
    <w:lvl w:ilvl="0" w:tplc="16C25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B1C53"/>
    <w:multiLevelType w:val="hybridMultilevel"/>
    <w:tmpl w:val="A51E14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6A5852"/>
    <w:multiLevelType w:val="multilevel"/>
    <w:tmpl w:val="18525920"/>
    <w:lvl w:ilvl="0">
      <w:start w:val="1"/>
      <w:numFmt w:val="decimal"/>
      <w:lvlText w:val="%1."/>
      <w:legacy w:legacy="1" w:legacySpace="0" w:legacyIndent="0"/>
      <w:lvlJc w:val="left"/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94808F4"/>
    <w:multiLevelType w:val="hybridMultilevel"/>
    <w:tmpl w:val="31A60B6A"/>
    <w:lvl w:ilvl="0" w:tplc="CA4A12E4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9" w15:restartNumberingAfterBreak="0">
    <w:nsid w:val="7BE67C10"/>
    <w:multiLevelType w:val="hybridMultilevel"/>
    <w:tmpl w:val="FF74B1D6"/>
    <w:lvl w:ilvl="0" w:tplc="206C1D3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265485"/>
    <w:multiLevelType w:val="hybridMultilevel"/>
    <w:tmpl w:val="82E06D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34"/>
  </w:num>
  <w:num w:numId="4">
    <w:abstractNumId w:val="22"/>
  </w:num>
  <w:num w:numId="5">
    <w:abstractNumId w:val="33"/>
  </w:num>
  <w:num w:numId="6">
    <w:abstractNumId w:val="26"/>
  </w:num>
  <w:num w:numId="7">
    <w:abstractNumId w:val="32"/>
  </w:num>
  <w:num w:numId="8">
    <w:abstractNumId w:val="14"/>
  </w:num>
  <w:num w:numId="9">
    <w:abstractNumId w:val="21"/>
  </w:num>
  <w:num w:numId="10">
    <w:abstractNumId w:val="18"/>
  </w:num>
  <w:num w:numId="11">
    <w:abstractNumId w:val="39"/>
  </w:num>
  <w:num w:numId="12">
    <w:abstractNumId w:val="17"/>
  </w:num>
  <w:num w:numId="13">
    <w:abstractNumId w:val="11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27"/>
  </w:num>
  <w:num w:numId="24">
    <w:abstractNumId w:val="19"/>
  </w:num>
  <w:num w:numId="25">
    <w:abstractNumId w:val="38"/>
  </w:num>
  <w:num w:numId="26">
    <w:abstractNumId w:val="31"/>
  </w:num>
  <w:num w:numId="27">
    <w:abstractNumId w:val="29"/>
  </w:num>
  <w:num w:numId="28">
    <w:abstractNumId w:val="15"/>
  </w:num>
  <w:num w:numId="29">
    <w:abstractNumId w:val="35"/>
  </w:num>
  <w:num w:numId="30">
    <w:abstractNumId w:val="37"/>
  </w:num>
  <w:num w:numId="31">
    <w:abstractNumId w:val="25"/>
  </w:num>
  <w:num w:numId="32">
    <w:abstractNumId w:val="13"/>
  </w:num>
  <w:num w:numId="33">
    <w:abstractNumId w:val="1"/>
  </w:num>
  <w:num w:numId="34">
    <w:abstractNumId w:val="23"/>
  </w:num>
  <w:num w:numId="35">
    <w:abstractNumId w:val="12"/>
  </w:num>
  <w:num w:numId="36">
    <w:abstractNumId w:val="36"/>
  </w:num>
  <w:num w:numId="37">
    <w:abstractNumId w:val="20"/>
  </w:num>
  <w:num w:numId="38">
    <w:abstractNumId w:val="28"/>
  </w:num>
  <w:num w:numId="39">
    <w:abstractNumId w:val="10"/>
  </w:num>
  <w:num w:numId="40">
    <w:abstractNumId w:val="1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7823"/>
    <w:rsid w:val="000D382D"/>
    <w:rsid w:val="001529A2"/>
    <w:rsid w:val="00177873"/>
    <w:rsid w:val="00192F29"/>
    <w:rsid w:val="001A58A1"/>
    <w:rsid w:val="001C6590"/>
    <w:rsid w:val="00250550"/>
    <w:rsid w:val="002C0CE2"/>
    <w:rsid w:val="002E5133"/>
    <w:rsid w:val="00385D6E"/>
    <w:rsid w:val="003967BE"/>
    <w:rsid w:val="00397439"/>
    <w:rsid w:val="003A4E6B"/>
    <w:rsid w:val="003D5FC9"/>
    <w:rsid w:val="003E07C6"/>
    <w:rsid w:val="00447AD4"/>
    <w:rsid w:val="004E6927"/>
    <w:rsid w:val="0052728F"/>
    <w:rsid w:val="005859DC"/>
    <w:rsid w:val="005A0552"/>
    <w:rsid w:val="005F078A"/>
    <w:rsid w:val="006B6F51"/>
    <w:rsid w:val="00707823"/>
    <w:rsid w:val="00735E51"/>
    <w:rsid w:val="007D2E81"/>
    <w:rsid w:val="007E0405"/>
    <w:rsid w:val="0085143E"/>
    <w:rsid w:val="0088651A"/>
    <w:rsid w:val="008F3F49"/>
    <w:rsid w:val="00AF5A0C"/>
    <w:rsid w:val="00B1394B"/>
    <w:rsid w:val="00B307B9"/>
    <w:rsid w:val="00B70027"/>
    <w:rsid w:val="00B85BC1"/>
    <w:rsid w:val="00BE1999"/>
    <w:rsid w:val="00BE771F"/>
    <w:rsid w:val="00BF350B"/>
    <w:rsid w:val="00C0165F"/>
    <w:rsid w:val="00C57024"/>
    <w:rsid w:val="00CB27B3"/>
    <w:rsid w:val="00DD78D5"/>
    <w:rsid w:val="00E22FEA"/>
    <w:rsid w:val="00EF2893"/>
    <w:rsid w:val="00EF3995"/>
    <w:rsid w:val="00F30396"/>
    <w:rsid w:val="00F87363"/>
    <w:rsid w:val="00F92310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1734"/>
  <w15:docId w15:val="{FF4B1E54-9A1A-499D-A7D5-BB28BB9E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7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7078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078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38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707823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78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707823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07823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0782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70782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07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0782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ytu">
    <w:name w:val="Title"/>
    <w:basedOn w:val="Normalny"/>
    <w:link w:val="TytuZnak"/>
    <w:qFormat/>
    <w:rsid w:val="00707823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707823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customStyle="1" w:styleId="xl25">
    <w:name w:val="xl25"/>
    <w:basedOn w:val="Normalny"/>
    <w:rsid w:val="00707823"/>
    <w:pPr>
      <w:spacing w:before="100" w:beforeAutospacing="1" w:after="100" w:afterAutospacing="1"/>
    </w:pPr>
    <w:rPr>
      <w:rFonts w:eastAsia="Arial Unicode MS"/>
      <w:lang w:val="pl-PL" w:eastAsia="pl-PL"/>
    </w:rPr>
  </w:style>
  <w:style w:type="character" w:customStyle="1" w:styleId="eltit1">
    <w:name w:val="eltit1"/>
    <w:rsid w:val="00707823"/>
    <w:rPr>
      <w:rFonts w:ascii="Verdana" w:hAnsi="Verdana" w:hint="default"/>
      <w:color w:val="333366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E1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nhideWhenUsed/>
    <w:rsid w:val="00BE1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9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9"/>
    <w:rPr>
      <w:rFonts w:ascii="Tahoma" w:eastAsia="Times New Roman" w:hAnsi="Tahoma" w:cs="Tahoma"/>
      <w:sz w:val="16"/>
      <w:szCs w:val="16"/>
      <w:lang w:val="en-US"/>
    </w:rPr>
  </w:style>
  <w:style w:type="character" w:styleId="Numerstrony">
    <w:name w:val="page number"/>
    <w:basedOn w:val="Domylnaczcionkaakapitu"/>
    <w:rsid w:val="00BE1999"/>
  </w:style>
  <w:style w:type="paragraph" w:styleId="Akapitzlist">
    <w:name w:val="List Paragraph"/>
    <w:basedOn w:val="Normalny"/>
    <w:uiPriority w:val="34"/>
    <w:qFormat/>
    <w:rsid w:val="002E51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385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385D6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yl">
    <w:name w:val="Styl"/>
    <w:uiPriority w:val="99"/>
    <w:rsid w:val="00385D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382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styleId="Hipercze">
    <w:name w:val="Hyperlink"/>
    <w:rsid w:val="00851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9</Pages>
  <Words>2122</Words>
  <Characters>12738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36</cp:revision>
  <dcterms:created xsi:type="dcterms:W3CDTF">2016-11-20T21:09:00Z</dcterms:created>
  <dcterms:modified xsi:type="dcterms:W3CDTF">2018-08-01T10:28:00Z</dcterms:modified>
</cp:coreProperties>
</file>