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3A4E6B">
        <w:rPr>
          <w:lang w:val="pl-PL"/>
        </w:rPr>
        <w:t>19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4E6927" w:rsidRPr="003A4E6B" w:rsidRDefault="002E5133" w:rsidP="004E6927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3A4E6B">
        <w:rPr>
          <w:bCs/>
          <w:lang w:val="pl-PL"/>
        </w:rPr>
        <w:t>łóżek szpitalnych</w:t>
      </w:r>
      <w:r w:rsidR="007D2E81">
        <w:rPr>
          <w:bCs/>
          <w:lang w:val="pl-PL"/>
        </w:rPr>
        <w:t xml:space="preserve">/ </w:t>
      </w:r>
      <w:r w:rsidR="003A4E6B" w:rsidRPr="003A4E6B">
        <w:t>l</w:t>
      </w:r>
      <w:r w:rsidR="003A4E6B" w:rsidRPr="003A4E6B">
        <w:t>amp</w:t>
      </w:r>
      <w:r w:rsidR="003A4E6B" w:rsidRPr="003A4E6B">
        <w:t xml:space="preserve"> </w:t>
      </w:r>
      <w:proofErr w:type="spellStart"/>
      <w:r w:rsidR="003A4E6B" w:rsidRPr="003A4E6B">
        <w:t>bakteriobójczych</w:t>
      </w:r>
      <w:proofErr w:type="spellEnd"/>
      <w:r w:rsidR="003A4E6B" w:rsidRPr="003A4E6B">
        <w:t xml:space="preserve"> </w:t>
      </w:r>
      <w:proofErr w:type="spellStart"/>
      <w:r w:rsidR="003A4E6B" w:rsidRPr="003A4E6B">
        <w:t>przejezdn</w:t>
      </w:r>
      <w:r w:rsidR="003A4E6B" w:rsidRPr="003A4E6B">
        <w:t>ych</w:t>
      </w:r>
      <w:proofErr w:type="spellEnd"/>
      <w:r w:rsidR="003A4E6B" w:rsidRPr="003A4E6B">
        <w:t xml:space="preserve"> </w:t>
      </w:r>
      <w:proofErr w:type="spellStart"/>
      <w:r w:rsidR="003A4E6B" w:rsidRPr="003A4E6B">
        <w:t>zamknięt</w:t>
      </w:r>
      <w:r w:rsidR="003A4E6B" w:rsidRPr="003A4E6B">
        <w:t>ych</w:t>
      </w:r>
      <w:proofErr w:type="spellEnd"/>
      <w:r w:rsidR="003A4E6B" w:rsidRPr="003A4E6B">
        <w:t xml:space="preserve">  z </w:t>
      </w:r>
      <w:proofErr w:type="spellStart"/>
      <w:r w:rsidR="003A4E6B" w:rsidRPr="003A4E6B">
        <w:t>licznikiem</w:t>
      </w:r>
      <w:proofErr w:type="spellEnd"/>
      <w:r w:rsidR="003A4E6B" w:rsidRPr="003A4E6B">
        <w:t xml:space="preserve">/ </w:t>
      </w:r>
      <w:proofErr w:type="spellStart"/>
      <w:r w:rsidR="003A4E6B" w:rsidRPr="003A4E6B">
        <w:t>s</w:t>
      </w:r>
      <w:r w:rsidR="003A4E6B" w:rsidRPr="003A4E6B">
        <w:t>zaf</w:t>
      </w:r>
      <w:r w:rsidR="003A4E6B" w:rsidRPr="003A4E6B">
        <w:t>e</w:t>
      </w:r>
      <w:r w:rsidR="003A4E6B" w:rsidRPr="003A4E6B">
        <w:t>k</w:t>
      </w:r>
      <w:proofErr w:type="spellEnd"/>
      <w:r w:rsidR="003A4E6B" w:rsidRPr="003A4E6B">
        <w:t xml:space="preserve"> </w:t>
      </w:r>
      <w:proofErr w:type="spellStart"/>
      <w:r w:rsidR="003A4E6B" w:rsidRPr="003A4E6B">
        <w:t>przyłóżkow</w:t>
      </w:r>
      <w:r w:rsidR="003A4E6B" w:rsidRPr="003A4E6B">
        <w:t>ych</w:t>
      </w:r>
      <w:proofErr w:type="spellEnd"/>
      <w:r w:rsidR="003A4E6B">
        <w:t xml:space="preserve">, </w:t>
      </w:r>
      <w:r w:rsidR="004E6927" w:rsidRPr="003A4E6B">
        <w:rPr>
          <w:bCs/>
          <w:lang w:val="pl-PL"/>
        </w:rPr>
        <w:t xml:space="preserve">zgodnie z ofertą </w:t>
      </w:r>
      <w:r w:rsidR="003A4E6B">
        <w:rPr>
          <w:bCs/>
          <w:lang w:val="pl-PL"/>
        </w:rPr>
        <w:br/>
      </w:r>
      <w:r w:rsidR="004E6927" w:rsidRPr="003A4E6B">
        <w:rPr>
          <w:bCs/>
          <w:lang w:val="pl-PL"/>
        </w:rPr>
        <w:t>w załączniku Nr 1 do SIWZ (Załącznik Nr 2 do umowy).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Zakres czynności i zadań Wykonawcy w ramach wykonania przedmiotu niniejszej umowy: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>Dostawa (transport, ubezpieczenie przesyłki) przedmiotu umowy do siedziby Zamawiającego w Dęblinie, ul. Szpitalna 2.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Zamontowanie (montaż), uruchomienie sprzętu </w:t>
      </w:r>
      <w:r w:rsidR="00B1394B">
        <w:rPr>
          <w:lang w:val="pl-PL"/>
        </w:rPr>
        <w:t>szpitalnego</w:t>
      </w:r>
      <w:r w:rsidRPr="002E5133">
        <w:rPr>
          <w:lang w:val="pl-PL"/>
        </w:rPr>
        <w:t xml:space="preserve"> zgodnie z ofertą.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Bezpłatne przeszkolenie pracowników Zamawiającego w zakresie obsługi dostarczonego sprzętu. Doprowadzenie do stanu wiedzy personelu, który pozwoli na bezpieczne użytkowanie sprzętu.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r w:rsidRPr="002E5133">
        <w:rPr>
          <w:color w:val="000000"/>
          <w:lang w:val="pl-PL"/>
        </w:rPr>
        <w:t xml:space="preserve">Przekazanie Zamawiającemu wraz z dostawą, sporządzonej w języku polskim instrukcji obsługi dotyczącej sprzętu, który jest przedmiotem umowy.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lastRenderedPageBreak/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>Wykonawca zobowiązany jest do dostarczenia wraz z dostawą sprzętu paszport</w:t>
      </w:r>
      <w:r>
        <w:rPr>
          <w:lang w:val="pl-PL"/>
        </w:rPr>
        <w:t>u</w:t>
      </w:r>
      <w:r w:rsidR="00B1394B">
        <w:rPr>
          <w:lang w:val="pl-PL"/>
        </w:rPr>
        <w:t xml:space="preserve"> urządzenia – dotyczy Zadania 2.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B1394B" w:rsidRDefault="00B1394B" w:rsidP="002E5133">
      <w:pPr>
        <w:spacing w:line="360" w:lineRule="auto"/>
        <w:jc w:val="center"/>
        <w:rPr>
          <w:b/>
          <w:lang w:val="pl-PL"/>
        </w:rPr>
      </w:pPr>
    </w:p>
    <w:p w:rsidR="00B1394B" w:rsidRDefault="00B1394B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§ 4</w:t>
      </w:r>
      <w:bookmarkStart w:id="0" w:name="_GoBack"/>
      <w:bookmarkEnd w:id="0"/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</w:t>
      </w:r>
      <w:r w:rsidR="00B1394B">
        <w:rPr>
          <w:lang w:val="pl-PL"/>
        </w:rPr>
        <w:t>zostaną wykonane</w:t>
      </w:r>
      <w:r w:rsidRPr="002E5133">
        <w:rPr>
          <w:lang w:val="pl-PL"/>
        </w:rPr>
        <w:t xml:space="preserve"> w nieprzekraczalnym terminie do </w:t>
      </w:r>
      <w:r w:rsidR="00B1394B">
        <w:rPr>
          <w:lang w:val="pl-PL"/>
        </w:rPr>
        <w:t xml:space="preserve">dnia ……………… </w:t>
      </w:r>
      <w:r w:rsidRPr="002E5133">
        <w:rPr>
          <w:lang w:val="pl-PL"/>
        </w:rPr>
        <w:t>od daty podpisania umowy</w:t>
      </w:r>
      <w:r w:rsidR="00B1394B">
        <w:rPr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BF350B" w:rsidRDefault="00BF350B" w:rsidP="002E5133">
      <w:pPr>
        <w:spacing w:line="360" w:lineRule="auto"/>
        <w:jc w:val="center"/>
        <w:rPr>
          <w:b/>
        </w:rPr>
      </w:pP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bezpłatne</w:t>
      </w:r>
      <w:proofErr w:type="spellEnd"/>
      <w:r w:rsidRPr="00BE771F">
        <w:t xml:space="preserve"> </w:t>
      </w:r>
      <w:proofErr w:type="spellStart"/>
      <w:r w:rsidRPr="00BE771F">
        <w:t>przeglądy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co </w:t>
      </w:r>
      <w:proofErr w:type="spellStart"/>
      <w:r w:rsidRPr="00BE771F">
        <w:t>najmniej</w:t>
      </w:r>
      <w:proofErr w:type="spellEnd"/>
      <w:r w:rsidRPr="00BE771F">
        <w:t xml:space="preserve"> 1 </w:t>
      </w:r>
      <w:proofErr w:type="spellStart"/>
      <w:r w:rsidRPr="00BE771F">
        <w:t>pełny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(</w:t>
      </w:r>
      <w:proofErr w:type="spellStart"/>
      <w:r w:rsidRPr="00BE771F">
        <w:t>ostatni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r w:rsidR="00B1394B">
        <w:t xml:space="preserve">w </w:t>
      </w:r>
      <w:proofErr w:type="spellStart"/>
      <w:r w:rsidR="00B1394B">
        <w:t>ostatnim</w:t>
      </w:r>
      <w:proofErr w:type="spellEnd"/>
      <w:r w:rsidR="00B1394B">
        <w:t xml:space="preserve"> </w:t>
      </w:r>
      <w:proofErr w:type="spellStart"/>
      <w:r w:rsidR="00B1394B">
        <w:t>miesiącu</w:t>
      </w:r>
      <w:proofErr w:type="spellEnd"/>
      <w:r w:rsidR="00B1394B">
        <w:t xml:space="preserve"> </w:t>
      </w:r>
      <w:proofErr w:type="spellStart"/>
      <w:r w:rsidR="00B1394B">
        <w:t>gwarancji</w:t>
      </w:r>
      <w:proofErr w:type="spellEnd"/>
      <w:r w:rsidR="00B1394B">
        <w:t xml:space="preserve">) – </w:t>
      </w:r>
      <w:proofErr w:type="spellStart"/>
      <w:r w:rsidR="00B1394B">
        <w:t>dotyczy</w:t>
      </w:r>
      <w:proofErr w:type="spellEnd"/>
      <w:r w:rsidR="00B1394B">
        <w:t xml:space="preserve"> </w:t>
      </w:r>
      <w:proofErr w:type="spellStart"/>
      <w:r w:rsidR="00B1394B">
        <w:t>Zadania</w:t>
      </w:r>
      <w:proofErr w:type="spellEnd"/>
      <w:r w:rsidR="00B1394B">
        <w:t xml:space="preserve"> 2.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 </w:t>
      </w:r>
      <w:proofErr w:type="spellStart"/>
      <w:r w:rsidRPr="00BE771F">
        <w:t>rozumie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wykonany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</w:t>
      </w:r>
      <w:r>
        <w:br/>
      </w:r>
      <w:r w:rsidRPr="00BE771F">
        <w:t xml:space="preserve">z </w:t>
      </w:r>
      <w:proofErr w:type="spellStart"/>
      <w:r w:rsidRPr="00BE771F">
        <w:t>metodologią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przypadającym</w:t>
      </w:r>
      <w:proofErr w:type="spellEnd"/>
      <w:r w:rsidRPr="00BE771F">
        <w:t xml:space="preserve">  </w:t>
      </w:r>
      <w:proofErr w:type="spellStart"/>
      <w:r w:rsidRPr="00BE771F">
        <w:t>dla</w:t>
      </w:r>
      <w:proofErr w:type="spellEnd"/>
      <w:r w:rsidRPr="00BE771F">
        <w:t xml:space="preserve"> </w:t>
      </w:r>
      <w:proofErr w:type="spellStart"/>
      <w:r w:rsidRPr="00BE771F">
        <w:t>danego</w:t>
      </w:r>
      <w:proofErr w:type="spellEnd"/>
      <w:r w:rsidRPr="00BE771F">
        <w:t xml:space="preserve"> </w:t>
      </w:r>
      <w:proofErr w:type="spellStart"/>
      <w:r w:rsidRPr="00BE771F">
        <w:lastRenderedPageBreak/>
        <w:t>przeglądu</w:t>
      </w:r>
      <w:proofErr w:type="spellEnd"/>
      <w:r w:rsidRPr="00BE771F">
        <w:t xml:space="preserve"> </w:t>
      </w:r>
      <w:proofErr w:type="spellStart"/>
      <w:r w:rsidRPr="00BE771F">
        <w:t>zestawem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wymianą</w:t>
      </w:r>
      <w:proofErr w:type="spellEnd"/>
      <w:r w:rsidRPr="00BE771F">
        <w:t xml:space="preserve"> </w:t>
      </w:r>
      <w:proofErr w:type="spellStart"/>
      <w:r w:rsidRPr="00BE771F">
        <w:t>niezbędnych</w:t>
      </w:r>
      <w:proofErr w:type="spellEnd"/>
      <w:r w:rsidRPr="00BE771F">
        <w:t xml:space="preserve"> </w:t>
      </w:r>
      <w:proofErr w:type="spellStart"/>
      <w:r w:rsidRPr="00BE771F">
        <w:t>podzespołów</w:t>
      </w:r>
      <w:proofErr w:type="spellEnd"/>
      <w:r w:rsidRPr="00BE771F">
        <w:t xml:space="preserve">, </w:t>
      </w:r>
      <w:proofErr w:type="spellStart"/>
      <w:r w:rsidRPr="00BE771F">
        <w:t>materiałów</w:t>
      </w:r>
      <w:proofErr w:type="spellEnd"/>
      <w:r w:rsidRPr="00BE771F">
        <w:t xml:space="preserve"> </w:t>
      </w:r>
      <w:proofErr w:type="spellStart"/>
      <w:r w:rsidRPr="00BE771F">
        <w:t>zużywalnych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uzupełnieniem</w:t>
      </w:r>
      <w:proofErr w:type="spellEnd"/>
      <w:r w:rsidRPr="00BE771F">
        <w:t xml:space="preserve"> </w:t>
      </w:r>
      <w:proofErr w:type="spellStart"/>
      <w:r w:rsidRPr="00BE771F">
        <w:t>koniecznych</w:t>
      </w:r>
      <w:proofErr w:type="spellEnd"/>
      <w:r w:rsidRPr="00BE771F">
        <w:t xml:space="preserve"> </w:t>
      </w:r>
      <w:proofErr w:type="spellStart"/>
      <w:r w:rsidRPr="00BE771F">
        <w:t>substancji</w:t>
      </w:r>
      <w:proofErr w:type="spellEnd"/>
      <w:r w:rsidRPr="00BE771F">
        <w:t xml:space="preserve">, </w:t>
      </w:r>
      <w:proofErr w:type="spellStart"/>
      <w:r w:rsidRPr="00BE771F">
        <w:t>za</w:t>
      </w:r>
      <w:proofErr w:type="spellEnd"/>
      <w:r w:rsidRPr="00BE771F">
        <w:t xml:space="preserve"> </w:t>
      </w:r>
      <w:proofErr w:type="spellStart"/>
      <w:r w:rsidRPr="00BE771F">
        <w:t>które</w:t>
      </w:r>
      <w:proofErr w:type="spellEnd"/>
      <w:r w:rsidRPr="00BE771F">
        <w:t xml:space="preserve"> </w:t>
      </w:r>
      <w:proofErr w:type="spellStart"/>
      <w:r w:rsidRPr="00BE771F">
        <w:t>zamawiający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ponosi</w:t>
      </w:r>
      <w:proofErr w:type="spellEnd"/>
      <w:r w:rsidRPr="00BE771F">
        <w:t xml:space="preserve"> </w:t>
      </w:r>
      <w:proofErr w:type="spellStart"/>
      <w:r w:rsidR="00B1394B">
        <w:t>żadnych</w:t>
      </w:r>
      <w:proofErr w:type="spellEnd"/>
      <w:r w:rsidR="00B1394B">
        <w:t xml:space="preserve"> </w:t>
      </w:r>
      <w:proofErr w:type="spellStart"/>
      <w:r w:rsidR="00B1394B">
        <w:t>kosztów</w:t>
      </w:r>
      <w:proofErr w:type="spellEnd"/>
      <w:r w:rsidR="00B1394B">
        <w:t xml:space="preserve"> </w:t>
      </w:r>
      <w:proofErr w:type="spellStart"/>
      <w:r w:rsidR="00B1394B">
        <w:t>ani</w:t>
      </w:r>
      <w:proofErr w:type="spellEnd"/>
      <w:r w:rsidR="00B1394B">
        <w:t xml:space="preserve"> </w:t>
      </w:r>
      <w:proofErr w:type="spellStart"/>
      <w:r w:rsidR="00B1394B">
        <w:t>odpłatności</w:t>
      </w:r>
      <w:proofErr w:type="spellEnd"/>
      <w:r w:rsidR="00B1394B">
        <w:t xml:space="preserve"> </w:t>
      </w:r>
      <w:r w:rsidR="00B1394B">
        <w:t xml:space="preserve">– </w:t>
      </w:r>
      <w:proofErr w:type="spellStart"/>
      <w:r w:rsidR="00B1394B">
        <w:t>dotyczy</w:t>
      </w:r>
      <w:proofErr w:type="spellEnd"/>
      <w:r w:rsidR="00B1394B">
        <w:t xml:space="preserve"> </w:t>
      </w:r>
      <w:proofErr w:type="spellStart"/>
      <w:r w:rsidR="00B1394B">
        <w:t>Zadania</w:t>
      </w:r>
      <w:proofErr w:type="spellEnd"/>
      <w:r w:rsidR="00B1394B">
        <w:t xml:space="preserve"> 2</w:t>
      </w:r>
      <w:r w:rsidR="00B1394B">
        <w:t>.</w:t>
      </w:r>
      <w:r w:rsidRPr="00BE771F">
        <w:t xml:space="preserve">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Jeżeli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, o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, </w:t>
      </w:r>
      <w:proofErr w:type="spellStart"/>
      <w:r w:rsidRPr="00BE771F">
        <w:t>wynika</w:t>
      </w:r>
      <w:proofErr w:type="spellEnd"/>
      <w:r w:rsidRPr="00BE771F">
        <w:t xml:space="preserve"> </w:t>
      </w:r>
      <w:proofErr w:type="spellStart"/>
      <w:r w:rsidRPr="00BE771F">
        <w:t>większa</w:t>
      </w:r>
      <w:proofErr w:type="spellEnd"/>
      <w:r w:rsidRPr="00BE771F">
        <w:t xml:space="preserve"> </w:t>
      </w:r>
      <w:proofErr w:type="spellStart"/>
      <w:r w:rsidRPr="00BE771F">
        <w:t>liczba</w:t>
      </w:r>
      <w:proofErr w:type="spellEnd"/>
      <w:r w:rsidRPr="00BE771F">
        <w:t xml:space="preserve"> </w:t>
      </w:r>
      <w:proofErr w:type="spellStart"/>
      <w:r w:rsidRPr="00BE771F">
        <w:t>obowiązkowych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,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wykona</w:t>
      </w:r>
      <w:proofErr w:type="spellEnd"/>
      <w:r w:rsidRPr="00BE771F">
        <w:t xml:space="preserve"> </w:t>
      </w:r>
      <w:proofErr w:type="spellStart"/>
      <w:r w:rsidRPr="00BE771F">
        <w:t>taką</w:t>
      </w:r>
      <w:proofErr w:type="spellEnd"/>
      <w:r w:rsidRPr="00BE771F">
        <w:t xml:space="preserve"> </w:t>
      </w:r>
      <w:proofErr w:type="spellStart"/>
      <w:r w:rsidRPr="00BE771F">
        <w:t>liczbę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</w:t>
      </w:r>
      <w:proofErr w:type="spellStart"/>
      <w:r w:rsidRPr="00BE771F">
        <w:t>jaka</w:t>
      </w:r>
      <w:proofErr w:type="spellEnd"/>
      <w:r w:rsidRPr="00BE771F">
        <w:t xml:space="preserve"> </w:t>
      </w:r>
      <w:proofErr w:type="spellStart"/>
      <w:r w:rsidRPr="00BE771F">
        <w:t>wynika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dl</w:t>
      </w:r>
      <w:r>
        <w:t>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 w:rsidRPr="00BE771F">
        <w:t>wykaże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urządzeniem</w:t>
      </w:r>
      <w:proofErr w:type="spellEnd"/>
      <w:r w:rsidRPr="00BE771F">
        <w:t xml:space="preserve"> </w:t>
      </w:r>
      <w:proofErr w:type="spellStart"/>
      <w:r w:rsidRPr="00BE771F">
        <w:t>metodologię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(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instrukcję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), z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wynikać</w:t>
      </w:r>
      <w:proofErr w:type="spellEnd"/>
      <w:r w:rsidRPr="00BE771F">
        <w:t xml:space="preserve"> </w:t>
      </w:r>
      <w:proofErr w:type="spellStart"/>
      <w:r w:rsidRPr="00BE771F">
        <w:t>powyższe</w:t>
      </w:r>
      <w:proofErr w:type="spellEnd"/>
      <w:r w:rsidRPr="00BE771F">
        <w:t xml:space="preserve"> </w:t>
      </w:r>
      <w:proofErr w:type="spellStart"/>
      <w:r w:rsidRPr="00BE771F">
        <w:t>informacje</w:t>
      </w:r>
      <w:proofErr w:type="spellEnd"/>
      <w:r w:rsidRPr="00BE771F">
        <w:t xml:space="preserve">.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zawiadomi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w </w:t>
      </w:r>
      <w:proofErr w:type="spellStart"/>
      <w:r w:rsidRPr="00BE771F">
        <w:t>dniu</w:t>
      </w:r>
      <w:proofErr w:type="spellEnd"/>
      <w:r w:rsidRPr="00BE771F">
        <w:t xml:space="preserve"> </w:t>
      </w:r>
      <w:proofErr w:type="spellStart"/>
      <w:r w:rsidRPr="00BE771F">
        <w:t>dostawy</w:t>
      </w:r>
      <w:proofErr w:type="spellEnd"/>
      <w:r w:rsidRPr="00BE771F">
        <w:t xml:space="preserve"> o </w:t>
      </w:r>
      <w:proofErr w:type="spellStart"/>
      <w:r w:rsidRPr="00BE771F">
        <w:t>sposobie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="00B1394B">
        <w:t xml:space="preserve"> </w:t>
      </w:r>
      <w:proofErr w:type="spellStart"/>
      <w:r w:rsidR="00B1394B">
        <w:t>miejscu</w:t>
      </w:r>
      <w:proofErr w:type="spellEnd"/>
      <w:r w:rsidR="00B1394B">
        <w:t xml:space="preserve"> </w:t>
      </w:r>
      <w:proofErr w:type="spellStart"/>
      <w:r w:rsidR="00B1394B">
        <w:t>prowadzenia</w:t>
      </w:r>
      <w:proofErr w:type="spellEnd"/>
      <w:r w:rsidR="00B1394B">
        <w:t xml:space="preserve"> </w:t>
      </w:r>
      <w:proofErr w:type="spellStart"/>
      <w:r w:rsidR="00B1394B">
        <w:t>przeglądów</w:t>
      </w:r>
      <w:proofErr w:type="spellEnd"/>
      <w:r w:rsidR="00B1394B">
        <w:t xml:space="preserve"> </w:t>
      </w:r>
      <w:r w:rsidR="00B1394B">
        <w:t xml:space="preserve">– </w:t>
      </w:r>
      <w:proofErr w:type="spellStart"/>
      <w:r w:rsidR="00B1394B">
        <w:t>dotyczy</w:t>
      </w:r>
      <w:proofErr w:type="spellEnd"/>
      <w:r w:rsidR="00B1394B">
        <w:t xml:space="preserve"> </w:t>
      </w:r>
      <w:proofErr w:type="spellStart"/>
      <w:r w:rsidR="00B1394B">
        <w:t>Zadania</w:t>
      </w:r>
      <w:proofErr w:type="spellEnd"/>
      <w:r w:rsidR="00B1394B">
        <w:t xml:space="preserve"> 2</w:t>
      </w:r>
      <w:r w:rsidR="00B1394B">
        <w:t>.</w:t>
      </w:r>
      <w:r w:rsidRPr="00BE771F">
        <w:t xml:space="preserve">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</w:t>
      </w:r>
      <w:r w:rsidRPr="002E5133">
        <w:rPr>
          <w:lang w:val="pl-PL"/>
        </w:rPr>
        <w:lastRenderedPageBreak/>
        <w:t>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lastRenderedPageBreak/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 w:rsidR="003967BE">
        <w:t>nych</w:t>
      </w:r>
      <w:proofErr w:type="spellEnd"/>
      <w:r w:rsidR="003967BE">
        <w:t xml:space="preserve"> w </w:t>
      </w:r>
      <w:proofErr w:type="spellStart"/>
      <w:r w:rsidR="003967BE">
        <w:t>ramach</w:t>
      </w:r>
      <w:proofErr w:type="spellEnd"/>
      <w:r w:rsidR="003967BE">
        <w:t xml:space="preserve"> </w:t>
      </w:r>
      <w:proofErr w:type="spellStart"/>
      <w:r w:rsidR="003967BE">
        <w:t>kryterium</w:t>
      </w:r>
      <w:proofErr w:type="spellEnd"/>
      <w:r w:rsidR="003967BE">
        <w:t xml:space="preserve"> </w:t>
      </w:r>
      <w:proofErr w:type="spellStart"/>
      <w:r w:rsidR="003967BE">
        <w:t>numer</w:t>
      </w:r>
      <w:proofErr w:type="spellEnd"/>
      <w:r w:rsidR="003967BE">
        <w:t xml:space="preserve"> 2</w:t>
      </w:r>
      <w:r>
        <w:t>.</w:t>
      </w:r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63" w:rsidRDefault="00F87363" w:rsidP="00BE1999">
      <w:r>
        <w:separator/>
      </w:r>
    </w:p>
  </w:endnote>
  <w:endnote w:type="continuationSeparator" w:id="0">
    <w:p w:rsidR="00F87363" w:rsidRDefault="00F87363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8F3F49">
      <w:rPr>
        <w:rStyle w:val="Numerstrony"/>
        <w:b/>
        <w:i/>
        <w:sz w:val="20"/>
        <w:szCs w:val="20"/>
        <w:lang w:val="pl-PL"/>
      </w:rPr>
      <w:t>1</w:t>
    </w:r>
    <w:r w:rsidR="00B1394B">
      <w:rPr>
        <w:rStyle w:val="Numerstrony"/>
        <w:b/>
        <w:i/>
        <w:sz w:val="20"/>
        <w:szCs w:val="20"/>
        <w:lang w:val="pl-PL"/>
      </w:rPr>
      <w:t>9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3967BE">
      <w:rPr>
        <w:rStyle w:val="Numerstrony"/>
        <w:b/>
        <w:i/>
        <w:noProof/>
        <w:sz w:val="20"/>
        <w:szCs w:val="20"/>
        <w:lang w:val="pl-PL"/>
      </w:rPr>
      <w:t>6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3967BE">
      <w:rPr>
        <w:rStyle w:val="Numerstrony"/>
        <w:b/>
        <w:i/>
        <w:noProof/>
        <w:sz w:val="20"/>
        <w:szCs w:val="20"/>
        <w:lang w:val="pl-PL"/>
      </w:rPr>
      <w:t>6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63" w:rsidRDefault="00F87363" w:rsidP="00BE1999">
      <w:r>
        <w:separator/>
      </w:r>
    </w:p>
  </w:footnote>
  <w:footnote w:type="continuationSeparator" w:id="0">
    <w:p w:rsidR="00F87363" w:rsidRDefault="00F87363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5"/>
  </w:num>
  <w:num w:numId="5">
    <w:abstractNumId w:val="20"/>
  </w:num>
  <w:num w:numId="6">
    <w:abstractNumId w:val="16"/>
  </w:num>
  <w:num w:numId="7">
    <w:abstractNumId w:val="19"/>
  </w:num>
  <w:num w:numId="8">
    <w:abstractNumId w:val="10"/>
  </w:num>
  <w:num w:numId="9">
    <w:abstractNumId w:val="14"/>
  </w:num>
  <w:num w:numId="10">
    <w:abstractNumId w:val="12"/>
  </w:num>
  <w:num w:numId="11">
    <w:abstractNumId w:val="23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1529A2"/>
    <w:rsid w:val="00177873"/>
    <w:rsid w:val="00192F29"/>
    <w:rsid w:val="001A58A1"/>
    <w:rsid w:val="001C6590"/>
    <w:rsid w:val="00250550"/>
    <w:rsid w:val="002C0CE2"/>
    <w:rsid w:val="002E5133"/>
    <w:rsid w:val="003967BE"/>
    <w:rsid w:val="003A4E6B"/>
    <w:rsid w:val="003E07C6"/>
    <w:rsid w:val="00447AD4"/>
    <w:rsid w:val="004E6927"/>
    <w:rsid w:val="00707823"/>
    <w:rsid w:val="00735E51"/>
    <w:rsid w:val="007D2E81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27</cp:revision>
  <dcterms:created xsi:type="dcterms:W3CDTF">2016-11-20T21:09:00Z</dcterms:created>
  <dcterms:modified xsi:type="dcterms:W3CDTF">2018-06-08T12:02:00Z</dcterms:modified>
</cp:coreProperties>
</file>