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2E5133" w:rsidRDefault="00707823" w:rsidP="00707823">
      <w:pPr>
        <w:pStyle w:val="Tytu"/>
        <w:rPr>
          <w:sz w:val="28"/>
          <w:szCs w:val="28"/>
        </w:rPr>
      </w:pPr>
      <w:r w:rsidRPr="002E5133"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84E95" wp14:editId="209B7B6E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2E5133">
        <w:rPr>
          <w:sz w:val="28"/>
          <w:szCs w:val="28"/>
        </w:rPr>
        <w:t xml:space="preserve">UMOWA </w:t>
      </w:r>
      <w:r w:rsidRPr="002E5133">
        <w:rPr>
          <w:i/>
          <w:sz w:val="28"/>
          <w:szCs w:val="28"/>
        </w:rPr>
        <w:t>(wzór)</w:t>
      </w:r>
    </w:p>
    <w:p w:rsidR="00707823" w:rsidRPr="002E5133" w:rsidRDefault="00707823" w:rsidP="00707823">
      <w:pPr>
        <w:spacing w:line="360" w:lineRule="auto"/>
        <w:jc w:val="center"/>
        <w:rPr>
          <w:b/>
          <w:bCs/>
          <w:i/>
          <w:iCs/>
          <w:lang w:val="pl-PL"/>
        </w:rPr>
      </w:pPr>
      <w:r w:rsidRPr="002E5133">
        <w:rPr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  <w:r w:rsidRPr="002E5133">
        <w:rPr>
          <w:lang w:val="pl-PL"/>
        </w:rPr>
        <w:t>reprezentowaną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 ………………………………………….     </w:t>
      </w:r>
      <w:r w:rsidRPr="002E5133">
        <w:rPr>
          <w:lang w:val="pl-PL"/>
        </w:rPr>
        <w:tab/>
        <w:t>-</w:t>
      </w:r>
      <w:r w:rsidRPr="002E5133">
        <w:rPr>
          <w:lang w:val="pl-PL"/>
        </w:rPr>
        <w:tab/>
        <w:t>…………………………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zwaną w dalszej części umowy „ </w:t>
      </w:r>
      <w:r w:rsidRPr="002E5133">
        <w:rPr>
          <w:b/>
          <w:i/>
          <w:lang w:val="pl-PL"/>
        </w:rPr>
        <w:t>Wykonawcą</w:t>
      </w:r>
      <w:r w:rsidRPr="002E5133">
        <w:rPr>
          <w:lang w:val="pl-PL"/>
        </w:rPr>
        <w:t xml:space="preserve"> ”, </w:t>
      </w:r>
    </w:p>
    <w:p w:rsidR="00707823" w:rsidRPr="002E5133" w:rsidRDefault="00707823" w:rsidP="00707823">
      <w:pPr>
        <w:spacing w:line="360" w:lineRule="auto"/>
        <w:ind w:firstLine="360"/>
        <w:rPr>
          <w:lang w:val="pl-PL"/>
        </w:rPr>
      </w:pPr>
      <w:r w:rsidRPr="002E5133">
        <w:rPr>
          <w:lang w:val="pl-PL"/>
        </w:rPr>
        <w:t>a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2E5133">
        <w:rPr>
          <w:lang w:val="pl-PL"/>
        </w:rPr>
        <w:t xml:space="preserve"> , reprezentowanym przez :</w:t>
      </w:r>
    </w:p>
    <w:p w:rsidR="00707823" w:rsidRPr="002E5133" w:rsidRDefault="00707823" w:rsidP="00707823">
      <w:pPr>
        <w:spacing w:line="360" w:lineRule="auto"/>
        <w:ind w:left="360"/>
        <w:rPr>
          <w:lang w:val="pl-PL"/>
        </w:rPr>
      </w:pPr>
      <w:r w:rsidRPr="002E5133">
        <w:rPr>
          <w:lang w:val="pl-PL"/>
        </w:rPr>
        <w:t xml:space="preserve">1.mgr inż. Wojciech </w:t>
      </w:r>
      <w:r w:rsidRPr="002E5133">
        <w:rPr>
          <w:b/>
          <w:bCs/>
          <w:lang w:val="pl-PL"/>
        </w:rPr>
        <w:t>ZOMER</w:t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="002E5133">
        <w:rPr>
          <w:lang w:val="pl-PL"/>
        </w:rPr>
        <w:tab/>
      </w:r>
      <w:r w:rsidRPr="002E5133">
        <w:rPr>
          <w:lang w:val="pl-PL"/>
        </w:rPr>
        <w:t>-</w:t>
      </w:r>
      <w:r w:rsidRPr="002E5133">
        <w:rPr>
          <w:lang w:val="pl-PL"/>
        </w:rPr>
        <w:tab/>
        <w:t xml:space="preserve">Dyrektor Szpitala </w:t>
      </w:r>
    </w:p>
    <w:p w:rsidR="00707823" w:rsidRPr="002E5133" w:rsidRDefault="00707823" w:rsidP="0070782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zwanym w dalszej części umowy „ </w:t>
      </w:r>
      <w:r w:rsidRPr="002E5133">
        <w:rPr>
          <w:b/>
          <w:bCs/>
          <w:i/>
          <w:iCs/>
          <w:lang w:val="pl-PL"/>
        </w:rPr>
        <w:t>Zamawiającym</w:t>
      </w:r>
      <w:r w:rsidRPr="002E5133">
        <w:rPr>
          <w:lang w:val="pl-PL"/>
        </w:rPr>
        <w:t>”.</w:t>
      </w:r>
    </w:p>
    <w:p w:rsidR="00707823" w:rsidRPr="002E5133" w:rsidRDefault="00707823" w:rsidP="00707823">
      <w:pPr>
        <w:spacing w:line="360" w:lineRule="auto"/>
        <w:rPr>
          <w:lang w:val="pl-PL"/>
        </w:rPr>
      </w:pPr>
    </w:p>
    <w:p w:rsidR="00707823" w:rsidRPr="002E5133" w:rsidRDefault="00707823" w:rsidP="0070782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 wyniku postępowania o udzielenie zamówi</w:t>
      </w:r>
      <w:r w:rsidR="00BE1999" w:rsidRPr="002E5133">
        <w:rPr>
          <w:lang w:val="pl-PL"/>
        </w:rPr>
        <w:t>enia publicznego przeprowadzone</w:t>
      </w:r>
      <w:r w:rsidRPr="002E5133">
        <w:rPr>
          <w:lang w:val="pl-PL"/>
        </w:rPr>
        <w:t xml:space="preserve">go </w:t>
      </w:r>
      <w:r w:rsidR="00BE1999" w:rsidRPr="002E5133">
        <w:rPr>
          <w:lang w:val="pl-PL"/>
        </w:rPr>
        <w:br/>
      </w:r>
      <w:r w:rsidRPr="002E5133">
        <w:rPr>
          <w:lang w:val="pl-PL"/>
        </w:rPr>
        <w:t xml:space="preserve">w trybie przetargu nieograniczonego (numer postępowania </w:t>
      </w:r>
      <w:r w:rsidR="007D2E81">
        <w:rPr>
          <w:lang w:val="pl-PL"/>
        </w:rPr>
        <w:t>15</w:t>
      </w:r>
      <w:r w:rsidRPr="002E5133">
        <w:rPr>
          <w:lang w:val="pl-PL"/>
        </w:rPr>
        <w:t>/MED/201</w:t>
      </w:r>
      <w:r w:rsidR="007D2E81">
        <w:rPr>
          <w:lang w:val="pl-PL"/>
        </w:rPr>
        <w:t>8</w:t>
      </w:r>
      <w:r w:rsidRPr="002E5133">
        <w:rPr>
          <w:lang w:val="pl-PL"/>
        </w:rPr>
        <w:t>), została zawarta umowa o następującej treści:</w:t>
      </w:r>
    </w:p>
    <w:p w:rsidR="002E5133" w:rsidRPr="007E2559" w:rsidRDefault="002E5133" w:rsidP="002E5133">
      <w:pPr>
        <w:spacing w:line="360" w:lineRule="auto"/>
        <w:jc w:val="center"/>
        <w:rPr>
          <w:rFonts w:ascii="Arial" w:hAnsi="Arial" w:cs="Arial"/>
          <w:b/>
        </w:rPr>
      </w:pPr>
      <w:r w:rsidRPr="007E2559">
        <w:rPr>
          <w:rFonts w:ascii="Arial" w:hAnsi="Arial" w:cs="Arial"/>
          <w:b/>
        </w:rPr>
        <w:t>§ 1</w:t>
      </w:r>
    </w:p>
    <w:p w:rsidR="002E5133" w:rsidRDefault="002E5133" w:rsidP="002E5133">
      <w:pPr>
        <w:numPr>
          <w:ilvl w:val="0"/>
          <w:numId w:val="21"/>
        </w:numPr>
        <w:tabs>
          <w:tab w:val="clear" w:pos="720"/>
          <w:tab w:val="left" w:pos="426"/>
          <w:tab w:val="num" w:pos="540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lang w:val="pl-PL"/>
        </w:rPr>
        <w:t xml:space="preserve">Przedmiotem niniejszej umowy jest </w:t>
      </w:r>
      <w:r w:rsidRPr="002E5133">
        <w:rPr>
          <w:bCs/>
          <w:lang w:val="pl-PL"/>
        </w:rPr>
        <w:t>dostawa</w:t>
      </w:r>
      <w:r>
        <w:rPr>
          <w:bCs/>
          <w:lang w:val="pl-PL"/>
        </w:rPr>
        <w:t xml:space="preserve"> </w:t>
      </w:r>
      <w:r w:rsidR="007D2E81">
        <w:rPr>
          <w:bCs/>
          <w:lang w:val="pl-PL"/>
        </w:rPr>
        <w:t xml:space="preserve">respiratora/ stołu operacyjnego </w:t>
      </w:r>
      <w:r w:rsidR="001A58A1">
        <w:rPr>
          <w:bCs/>
          <w:lang w:val="pl-PL"/>
        </w:rPr>
        <w:br/>
      </w:r>
      <w:r w:rsidR="007D2E81">
        <w:rPr>
          <w:bCs/>
          <w:lang w:val="pl-PL"/>
        </w:rPr>
        <w:t>z wyposażeniem</w:t>
      </w:r>
      <w:r w:rsidRPr="002E5133">
        <w:rPr>
          <w:bCs/>
          <w:lang w:val="pl-PL"/>
        </w:rPr>
        <w:t>:</w:t>
      </w:r>
      <w:r>
        <w:rPr>
          <w:bCs/>
          <w:lang w:val="pl-PL"/>
        </w:rPr>
        <w:t xml:space="preserve"> 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 w:rsidRPr="002E5133">
        <w:rPr>
          <w:bCs/>
          <w:lang w:val="pl-PL"/>
        </w:rPr>
        <w:t>Nazwa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Model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Producent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</w:p>
    <w:p w:rsidR="002E5133" w:rsidRDefault="002E5133" w:rsidP="002E5133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R</w:t>
      </w:r>
      <w:r w:rsidRPr="002E5133">
        <w:rPr>
          <w:bCs/>
          <w:lang w:val="pl-PL"/>
        </w:rPr>
        <w:t>ok produkcji</w:t>
      </w:r>
      <w:r>
        <w:rPr>
          <w:bCs/>
          <w:lang w:val="pl-PL"/>
        </w:rPr>
        <w:tab/>
      </w:r>
      <w:r>
        <w:rPr>
          <w:bCs/>
          <w:lang w:val="pl-PL"/>
        </w:rPr>
        <w:tab/>
        <w:t>………………………………..</w:t>
      </w:r>
    </w:p>
    <w:p w:rsidR="004E6927" w:rsidRPr="004E6927" w:rsidRDefault="004E6927" w:rsidP="004E6927">
      <w:pPr>
        <w:tabs>
          <w:tab w:val="left" w:pos="426"/>
        </w:tabs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ab/>
        <w:t>zgodnie z ofertą w załączniku Nr 1 do SIWZ (Załącznik Nr 2 do umowy).</w:t>
      </w:r>
    </w:p>
    <w:p w:rsidR="002E5133" w:rsidRPr="002E5133" w:rsidRDefault="002E5133" w:rsidP="002E5133">
      <w:pPr>
        <w:pStyle w:val="Akapitzlist"/>
        <w:tabs>
          <w:tab w:val="left" w:pos="426"/>
        </w:tabs>
        <w:spacing w:line="360" w:lineRule="auto"/>
        <w:ind w:left="1146"/>
        <w:jc w:val="both"/>
        <w:rPr>
          <w:bCs/>
          <w:lang w:val="pl-PL"/>
        </w:rPr>
      </w:pPr>
    </w:p>
    <w:p w:rsidR="002E5133" w:rsidRPr="002E5133" w:rsidRDefault="002E5133" w:rsidP="002E5133">
      <w:pPr>
        <w:numPr>
          <w:ilvl w:val="0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>Zakres czynności i zadań Wykonawcy w ramach wykonania przedmiotu niniejszej umowy: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>Dostawa (transport, ubezpieczenie przesyłki) przedmiotu umowy do siedziby Zamawiającego w Dęblinie, ul. Szpitalna 2.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 xml:space="preserve">Zamontowanie (montaż), uruchomienie sprzętu medycznego zgodnie z ofertą. 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  <w:tab w:val="left" w:pos="851"/>
          <w:tab w:val="left" w:pos="2520"/>
        </w:tabs>
        <w:spacing w:line="360" w:lineRule="auto"/>
        <w:ind w:left="709" w:hanging="283"/>
        <w:jc w:val="both"/>
        <w:rPr>
          <w:lang w:val="pl-PL"/>
        </w:rPr>
      </w:pPr>
      <w:r w:rsidRPr="002E5133">
        <w:rPr>
          <w:lang w:val="pl-PL"/>
        </w:rPr>
        <w:t xml:space="preserve">Bezpłatne przeszkolenie pracowników Zamawiającego w zakresie obsługi dostarczonego sprzętu. Doprowadzenie do stanu wiedzy personelu, który pozwoli na </w:t>
      </w:r>
      <w:r w:rsidRPr="002E5133">
        <w:rPr>
          <w:lang w:val="pl-PL"/>
        </w:rPr>
        <w:lastRenderedPageBreak/>
        <w:t xml:space="preserve">bezpieczne użytkowanie sprzętu. Szkolenie ma być zakończone wystawieniem certyfikatów potwierdzających uzyskanie niezbędnych umiejętności w danym zakresie. </w:t>
      </w:r>
    </w:p>
    <w:p w:rsidR="002E5133" w:rsidRPr="002E5133" w:rsidRDefault="002E5133" w:rsidP="002E5133">
      <w:pPr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color w:val="000000"/>
          <w:lang w:val="pl-PL"/>
        </w:rPr>
      </w:pPr>
      <w:r w:rsidRPr="002E5133">
        <w:rPr>
          <w:color w:val="000000"/>
          <w:lang w:val="pl-PL"/>
        </w:rPr>
        <w:t xml:space="preserve">Przekazanie Zamawiającemu wraz z dostawą, sporządzonej w języku polskim instrukcji obsługi dotyczącej sprzętu, który jest przedmiotem umowy. 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 xml:space="preserve">Wykonawca oświadcza, że sprzęt objęty przedmiotem niniejszej umowy posiada parametry techniczne podane przez Zamawiającego w specyfikacji technicznej stanowiącej Załącznik nr 2 do niniejszej umowy (Załącznik Nr </w:t>
      </w:r>
      <w:r>
        <w:rPr>
          <w:lang w:val="pl-PL"/>
        </w:rPr>
        <w:t>1</w:t>
      </w:r>
      <w:r w:rsidRPr="002E5133">
        <w:rPr>
          <w:lang w:val="pl-PL"/>
        </w:rPr>
        <w:t xml:space="preserve"> do SIWZ).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>Wykonawca zrealizuje przedmiot umowy zgodnie ze złożoną ofertą z dnia ……………………………….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color w:val="000000"/>
          <w:lang w:val="pl-PL"/>
        </w:rPr>
        <w:t xml:space="preserve">Wykonawca oświadcza, że dostarczony sprzęt jest dopuszczony do obrotu i używania, zgodnie </w:t>
      </w:r>
      <w:r w:rsidRPr="002E5133">
        <w:rPr>
          <w:lang w:val="pl-PL"/>
        </w:rPr>
        <w:t>z obowiązującym prawem.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2E5133">
        <w:rPr>
          <w:lang w:val="pl-PL"/>
        </w:rPr>
        <w:t>Wykonawca zobowiązany jest do dostarczenia wraz z dostawą sprzętu paszport</w:t>
      </w:r>
      <w:r>
        <w:rPr>
          <w:lang w:val="pl-PL"/>
        </w:rPr>
        <w:t>u</w:t>
      </w:r>
      <w:r w:rsidRPr="002E5133">
        <w:rPr>
          <w:lang w:val="pl-PL"/>
        </w:rPr>
        <w:t xml:space="preserve"> urządzenia. </w:t>
      </w:r>
    </w:p>
    <w:p w:rsidR="002E5133" w:rsidRPr="002E5133" w:rsidRDefault="002E5133" w:rsidP="002E5133">
      <w:pPr>
        <w:numPr>
          <w:ilvl w:val="0"/>
          <w:numId w:val="21"/>
        </w:numPr>
        <w:tabs>
          <w:tab w:val="clear" w:pos="720"/>
          <w:tab w:val="left" w:pos="284"/>
          <w:tab w:val="num" w:pos="426"/>
        </w:tabs>
        <w:spacing w:line="360" w:lineRule="auto"/>
        <w:ind w:left="426" w:hanging="426"/>
        <w:jc w:val="both"/>
        <w:rPr>
          <w:bCs/>
          <w:lang w:val="pl-PL"/>
        </w:rPr>
      </w:pPr>
      <w:r w:rsidRPr="002E5133">
        <w:rPr>
          <w:bCs/>
          <w:lang w:val="pl-PL"/>
        </w:rPr>
        <w:t xml:space="preserve">Wykonawca oświadcza, że przedmiot zamówienia jest fabrycznie nowy, </w:t>
      </w:r>
      <w:proofErr w:type="spellStart"/>
      <w:r w:rsidRPr="002E5133">
        <w:rPr>
          <w:bCs/>
          <w:lang w:val="pl-PL"/>
        </w:rPr>
        <w:t>niepowystawowy</w:t>
      </w:r>
      <w:proofErr w:type="spellEnd"/>
      <w:r w:rsidRPr="002E5133">
        <w:rPr>
          <w:bCs/>
          <w:lang w:val="pl-PL"/>
        </w:rPr>
        <w:t xml:space="preserve">, z bieżącej produkcji, rok produkcji </w:t>
      </w:r>
      <w:r>
        <w:rPr>
          <w:bCs/>
          <w:lang w:val="pl-PL"/>
        </w:rPr>
        <w:t>201</w:t>
      </w:r>
      <w:r w:rsidR="001A58A1">
        <w:rPr>
          <w:bCs/>
          <w:lang w:val="pl-PL"/>
        </w:rPr>
        <w:t>8</w:t>
      </w:r>
      <w:r w:rsidRPr="002E5133">
        <w:rPr>
          <w:bCs/>
          <w:lang w:val="pl-PL"/>
        </w:rP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2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rPr>
          <w:lang w:val="pl-PL"/>
        </w:rPr>
      </w:pPr>
      <w:r w:rsidRPr="002E5133">
        <w:rPr>
          <w:lang w:val="pl-PL"/>
        </w:rPr>
        <w:t>Strony ustalają łączne wynagrodzenie Wykonawcy za realizację przedmiotu umowy zgodnie z przyjętą ofertą z dnia ……………………….. na kwotę: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Netto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>Podatek VAT ………………….. PLN (słownie : …………………………………….)</w:t>
      </w:r>
    </w:p>
    <w:p w:rsidR="002E5133" w:rsidRPr="002E5133" w:rsidRDefault="002E5133" w:rsidP="002E5133">
      <w:pPr>
        <w:spacing w:line="360" w:lineRule="auto"/>
        <w:rPr>
          <w:lang w:val="pl-PL"/>
        </w:rPr>
      </w:pPr>
      <w:r w:rsidRPr="002E5133">
        <w:rPr>
          <w:lang w:val="pl-PL"/>
        </w:rPr>
        <w:t xml:space="preserve">Brutto </w:t>
      </w:r>
      <w:r w:rsidRPr="002E5133">
        <w:rPr>
          <w:lang w:val="pl-PL"/>
        </w:rPr>
        <w:tab/>
      </w:r>
      <w:r w:rsidRPr="002E5133">
        <w:rPr>
          <w:lang w:val="pl-PL"/>
        </w:rPr>
        <w:tab/>
        <w:t>………………….. PLN (słownie : …………………………………….)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Wykonawca oświadcza, że w cenie oferty uwzględnił wszystkie koszty związane </w:t>
      </w:r>
      <w:r w:rsidR="00C57024">
        <w:rPr>
          <w:lang w:val="pl-PL"/>
        </w:rPr>
        <w:br/>
      </w:r>
      <w:r w:rsidRPr="002E5133">
        <w:rPr>
          <w:lang w:val="pl-PL"/>
        </w:rPr>
        <w:t>z realizacją niniejszej umowy.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dokona odbioru sprzętu zgodnie z wymaganiami określonymi w specyfikacji technicznej. Odbiór przedmiotu umowy zostanie potwierdzony protokołem odbioru przedmiotu umowy,</w:t>
      </w:r>
      <w:r w:rsidRPr="002E5133">
        <w:rPr>
          <w:bCs/>
          <w:lang w:val="pl-PL"/>
        </w:rPr>
        <w:t xml:space="preserve"> 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2E5133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ustalają, że zapłata wynagrodzenia za przedmiot umowy nastąpi na podstawie faktury VAT wystawi</w:t>
      </w:r>
      <w:r w:rsidR="00C57024">
        <w:rPr>
          <w:lang w:val="pl-PL"/>
        </w:rPr>
        <w:t>o</w:t>
      </w:r>
      <w:r w:rsidRPr="002E5133">
        <w:rPr>
          <w:lang w:val="pl-PL"/>
        </w:rPr>
        <w:t xml:space="preserve">nej przez Wykonawcę po dokonaniu odbioru przedmiotu umowy przez Zamawiającego tj. po podpisaniu protokołu odbioru przedmiotu umowy </w:t>
      </w:r>
      <w:r w:rsidRPr="002E5133">
        <w:rPr>
          <w:bCs/>
          <w:lang w:val="pl-PL"/>
        </w:rPr>
        <w:t xml:space="preserve">potwierdzającym wykonanie czynności i zadań wyspecyfikowanych w </w:t>
      </w:r>
      <w:r w:rsidRPr="002E5133">
        <w:rPr>
          <w:lang w:val="pl-PL"/>
        </w:rPr>
        <w:t>§ 1 ust. 2.</w:t>
      </w:r>
    </w:p>
    <w:p w:rsidR="002E5133" w:rsidRPr="002E5133" w:rsidRDefault="002E5133" w:rsidP="00C57024">
      <w:pPr>
        <w:numPr>
          <w:ilvl w:val="0"/>
          <w:numId w:val="14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lastRenderedPageBreak/>
        <w:t xml:space="preserve"> Zapłata wynagrodzenia, o którym mowa w ust. 1 nastąpi w terminie do 30 dni od daty otrzymania faktury VAT, o której mowa w ust. 4 przez Zamawiającego na konto Wykonawcy </w:t>
      </w:r>
      <w:r w:rsidR="00C57024">
        <w:rPr>
          <w:lang w:val="pl-PL"/>
        </w:rPr>
        <w:t>podane na fakturze.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Zamawiający zastrzega, aby jakość sprzętu była zgodna z wymaganiami oraz oznaczenie sprzętu zgodne z obowiązującymi przepisami, zaś Wykonawca zobowiązuje się taki sprzęt dostarczyć.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Strony ustalają, że wszystkie czynności związane z przedmiotem niniejszej umowy nastąpią w nieprzekraczalnym terminie do </w:t>
      </w:r>
      <w:r w:rsidR="00C57024">
        <w:rPr>
          <w:lang w:val="pl-PL"/>
        </w:rPr>
        <w:t>8</w:t>
      </w:r>
      <w:r w:rsidRPr="002E5133">
        <w:rPr>
          <w:lang w:val="pl-PL"/>
        </w:rPr>
        <w:t xml:space="preserve"> tygodni od daty podpisania umowy tj. do dnia …………………………..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5</w:t>
      </w:r>
    </w:p>
    <w:p w:rsidR="002E5133" w:rsidRPr="002E5133" w:rsidRDefault="002E5133" w:rsidP="002E5133">
      <w:pPr>
        <w:pStyle w:val="Tekstpodstawowy"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>Wykonawca nie ma prawa do przelania bez zgody Zamawiającego, wierzytelności  finansowych związanych z realizacją dostawy na rzecz osób trzecich.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 6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Ewentualne reklamacje składane będą niezwłocznie, nie później jednak, niż w ciągu 7 dni od daty wystąpienia usterki lub innego wadliwego działania w zakresie czynności opisanych w § 1 ust. 2, w formie pisemnej.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b/>
          <w:lang w:val="pl-PL"/>
        </w:rPr>
      </w:pPr>
      <w:r w:rsidRPr="002E5133">
        <w:rPr>
          <w:lang w:val="pl-PL"/>
        </w:rPr>
        <w:t>Wykonawca rozpatrzy reklamację i udzieli na nią odpowiedzi w ciągu 2 dni roboczych od daty jej otrzymania.</w:t>
      </w:r>
      <w:r w:rsidRPr="002E5133">
        <w:rPr>
          <w:b/>
          <w:lang w:val="pl-PL"/>
        </w:rPr>
        <w:t xml:space="preserve"> </w:t>
      </w:r>
    </w:p>
    <w:p w:rsidR="002E5133" w:rsidRPr="002E5133" w:rsidRDefault="002E5133" w:rsidP="002E5133">
      <w:pPr>
        <w:numPr>
          <w:ilvl w:val="0"/>
          <w:numId w:val="20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Nie rozpatrzenie reklamacji w terminie opisanym w ust. 2 zostanie potraktowane tak, jak nie wykonanie przedmiotu umowy.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 7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osobami odpowiedzialnymi za realizację niniejszej umowy będą:</w:t>
      </w: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proofErr w:type="spellStart"/>
      <w:r w:rsidRPr="002E5133">
        <w:t>po</w:t>
      </w:r>
      <w:proofErr w:type="spellEnd"/>
      <w:r w:rsidRPr="002E5133">
        <w:t xml:space="preserve">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Zamawiającego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firstLine="72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firstLine="72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 </w:t>
      </w:r>
    </w:p>
    <w:p w:rsidR="002E5133" w:rsidRPr="002E5133" w:rsidRDefault="002E5133" w:rsidP="002E5133">
      <w:pPr>
        <w:spacing w:line="360" w:lineRule="auto"/>
        <w:ind w:firstLine="720"/>
      </w:pPr>
    </w:p>
    <w:p w:rsidR="002E5133" w:rsidRPr="002E5133" w:rsidRDefault="002E5133" w:rsidP="002E5133">
      <w:pPr>
        <w:numPr>
          <w:ilvl w:val="0"/>
          <w:numId w:val="8"/>
        </w:numPr>
        <w:spacing w:line="360" w:lineRule="auto"/>
      </w:pPr>
      <w:proofErr w:type="spellStart"/>
      <w:r w:rsidRPr="002E5133">
        <w:t>po</w:t>
      </w:r>
      <w:proofErr w:type="spellEnd"/>
      <w:r w:rsidRPr="002E5133">
        <w:t xml:space="preserve"> </w:t>
      </w:r>
      <w:proofErr w:type="spellStart"/>
      <w:r w:rsidRPr="002E5133">
        <w:t>stronie</w:t>
      </w:r>
      <w:proofErr w:type="spellEnd"/>
      <w:r w:rsidRPr="002E5133">
        <w:t xml:space="preserve"> </w:t>
      </w:r>
      <w:proofErr w:type="spellStart"/>
      <w:r w:rsidRPr="002E5133">
        <w:t>Wykonawcy</w:t>
      </w:r>
      <w:proofErr w:type="spellEnd"/>
      <w:r w:rsidRPr="002E5133">
        <w:t xml:space="preserve">: </w:t>
      </w:r>
    </w:p>
    <w:p w:rsidR="002E5133" w:rsidRPr="002E5133" w:rsidRDefault="002E5133" w:rsidP="002E5133">
      <w:pPr>
        <w:spacing w:line="360" w:lineRule="auto"/>
        <w:ind w:left="360" w:firstLine="360"/>
      </w:pPr>
      <w:r w:rsidRPr="002E5133">
        <w:t>……………………………………………</w:t>
      </w:r>
    </w:p>
    <w:p w:rsidR="002E5133" w:rsidRPr="002E5133" w:rsidRDefault="002E5133" w:rsidP="002E5133">
      <w:pPr>
        <w:spacing w:line="360" w:lineRule="auto"/>
        <w:ind w:left="360" w:firstLine="360"/>
      </w:pPr>
      <w:proofErr w:type="spellStart"/>
      <w:r w:rsidRPr="002E5133">
        <w:t>numer</w:t>
      </w:r>
      <w:proofErr w:type="spellEnd"/>
      <w:r w:rsidRPr="002E5133">
        <w:t xml:space="preserve"> </w:t>
      </w:r>
      <w:proofErr w:type="spellStart"/>
      <w:r w:rsidRPr="002E5133">
        <w:t>telefonu</w:t>
      </w:r>
      <w:proofErr w:type="spellEnd"/>
      <w:r w:rsidRPr="002E5133">
        <w:t>/</w:t>
      </w:r>
      <w:proofErr w:type="spellStart"/>
      <w:r w:rsidRPr="002E5133">
        <w:t>fax’u</w:t>
      </w:r>
      <w:proofErr w:type="spellEnd"/>
      <w:r w:rsidRPr="002E5133">
        <w:t xml:space="preserve">:  ………………….. , </w:t>
      </w:r>
      <w:proofErr w:type="spellStart"/>
      <w:r w:rsidRPr="002E5133">
        <w:t>adres</w:t>
      </w:r>
      <w:proofErr w:type="spellEnd"/>
      <w:r w:rsidRPr="002E5133">
        <w:t xml:space="preserve"> e-mail: ……………….</w:t>
      </w:r>
    </w:p>
    <w:p w:rsidR="002E5133" w:rsidRPr="002E5133" w:rsidRDefault="002E5133" w:rsidP="002E5133">
      <w:pPr>
        <w:widowControl w:val="0"/>
        <w:spacing w:line="360" w:lineRule="auto"/>
        <w:ind w:left="1065"/>
      </w:pPr>
    </w:p>
    <w:p w:rsidR="00BF350B" w:rsidRDefault="00BF350B" w:rsidP="002E5133">
      <w:pPr>
        <w:spacing w:line="360" w:lineRule="auto"/>
        <w:jc w:val="center"/>
        <w:rPr>
          <w:b/>
        </w:rPr>
      </w:pP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lastRenderedPageBreak/>
        <w:t>§8</w:t>
      </w:r>
    </w:p>
    <w:p w:rsidR="00BE771F" w:rsidRPr="00BE771F" w:rsidRDefault="00BE771F" w:rsidP="00BE771F">
      <w:pPr>
        <w:spacing w:line="360" w:lineRule="auto"/>
      </w:pP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gwarancyjny</w:t>
      </w:r>
      <w:proofErr w:type="spellEnd"/>
      <w:r w:rsidRPr="00BE771F">
        <w:t xml:space="preserve"> :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udziela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sprzęt</w:t>
      </w:r>
      <w:proofErr w:type="spellEnd"/>
      <w:r w:rsidRPr="00BE771F">
        <w:t xml:space="preserve"> </w:t>
      </w:r>
      <w:proofErr w:type="spellStart"/>
      <w:r w:rsidRPr="00BE771F">
        <w:t>będący</w:t>
      </w:r>
      <w:proofErr w:type="spellEnd"/>
      <w:r w:rsidRPr="00BE771F">
        <w:t xml:space="preserve"> </w:t>
      </w:r>
      <w:proofErr w:type="spellStart"/>
      <w:r w:rsidRPr="00BE771F">
        <w:t>przedmiotem</w:t>
      </w:r>
      <w:proofErr w:type="spellEnd"/>
      <w:r w:rsidRPr="00BE771F">
        <w:t xml:space="preserve"> </w:t>
      </w:r>
      <w:proofErr w:type="spellStart"/>
      <w:r w:rsidRPr="00BE771F">
        <w:t>umowy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treścią</w:t>
      </w:r>
      <w:proofErr w:type="spellEnd"/>
      <w:r w:rsidRPr="00BE771F">
        <w:t xml:space="preserve"> </w:t>
      </w:r>
      <w:proofErr w:type="spellStart"/>
      <w:r w:rsidRPr="00BE771F">
        <w:t>o</w:t>
      </w:r>
      <w:r>
        <w:t>ferty</w:t>
      </w:r>
      <w:proofErr w:type="spellEnd"/>
      <w:r>
        <w:t xml:space="preserve"> </w:t>
      </w:r>
      <w:proofErr w:type="spellStart"/>
      <w:r>
        <w:t>złożonej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</w:t>
      </w:r>
      <w:r w:rsidRPr="00BE771F">
        <w:t xml:space="preserve"> do SIWZ, a </w:t>
      </w:r>
      <w:proofErr w:type="spellStart"/>
      <w:r w:rsidRPr="00BE771F">
        <w:t>stanowiącej</w:t>
      </w:r>
      <w:proofErr w:type="spellEnd"/>
      <w:r>
        <w:t xml:space="preserve"> </w:t>
      </w: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</w:t>
      </w:r>
      <w:r w:rsidRPr="00BE771F">
        <w:t xml:space="preserve"> do </w:t>
      </w:r>
      <w:proofErr w:type="spellStart"/>
      <w:r w:rsidRPr="00BE771F">
        <w:t>umowy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bezpłatne</w:t>
      </w:r>
      <w:proofErr w:type="spellEnd"/>
      <w:r w:rsidRPr="00BE771F">
        <w:t xml:space="preserve"> </w:t>
      </w:r>
      <w:proofErr w:type="spellStart"/>
      <w:r w:rsidRPr="00BE771F">
        <w:t>przeglądy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każdego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 </w:t>
      </w:r>
      <w:proofErr w:type="spellStart"/>
      <w:r w:rsidRPr="00BE771F">
        <w:t>trwania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co </w:t>
      </w:r>
      <w:proofErr w:type="spellStart"/>
      <w:r w:rsidRPr="00BE771F">
        <w:t>najmniej</w:t>
      </w:r>
      <w:proofErr w:type="spellEnd"/>
      <w:r w:rsidRPr="00BE771F">
        <w:t xml:space="preserve"> 1 </w:t>
      </w:r>
      <w:proofErr w:type="spellStart"/>
      <w:r w:rsidRPr="00BE771F">
        <w:t>pełny</w:t>
      </w:r>
      <w:proofErr w:type="spellEnd"/>
      <w:r w:rsidRPr="00BE771F">
        <w:t xml:space="preserve"> </w:t>
      </w:r>
      <w:proofErr w:type="spellStart"/>
      <w:r w:rsidRPr="00BE771F">
        <w:t>bezpłatny</w:t>
      </w:r>
      <w:proofErr w:type="spellEnd"/>
      <w:r w:rsidRPr="00BE771F">
        <w:t xml:space="preserve"> 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każdego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 </w:t>
      </w:r>
      <w:proofErr w:type="spellStart"/>
      <w:r w:rsidRPr="00BE771F">
        <w:t>trwania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(</w:t>
      </w:r>
      <w:proofErr w:type="spellStart"/>
      <w:r w:rsidRPr="00BE771F">
        <w:t>ostatni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w </w:t>
      </w:r>
      <w:proofErr w:type="spellStart"/>
      <w:r w:rsidRPr="00BE771F">
        <w:t>ostatnim</w:t>
      </w:r>
      <w:proofErr w:type="spellEnd"/>
      <w:r w:rsidRPr="00BE771F">
        <w:t xml:space="preserve"> </w:t>
      </w:r>
      <w:proofErr w:type="spellStart"/>
      <w:r w:rsidRPr="00BE771F">
        <w:t>miesiącu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).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bezpłatny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 </w:t>
      </w:r>
      <w:proofErr w:type="spellStart"/>
      <w:r w:rsidRPr="00BE771F">
        <w:t>rozumie</w:t>
      </w:r>
      <w:proofErr w:type="spellEnd"/>
      <w:r w:rsidRPr="00BE771F">
        <w:t xml:space="preserve"> </w:t>
      </w:r>
      <w:proofErr w:type="spellStart"/>
      <w:r w:rsidRPr="00BE771F">
        <w:t>się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wykonany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</w:t>
      </w:r>
      <w:r>
        <w:br/>
      </w:r>
      <w:r w:rsidRPr="00BE771F">
        <w:t xml:space="preserve">z </w:t>
      </w:r>
      <w:proofErr w:type="spellStart"/>
      <w:r w:rsidRPr="00BE771F">
        <w:t>metodologią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 </w:t>
      </w:r>
      <w:proofErr w:type="spellStart"/>
      <w:r w:rsidRPr="00BE771F">
        <w:t>zgodnie</w:t>
      </w:r>
      <w:proofErr w:type="spellEnd"/>
      <w:r w:rsidRPr="00BE771F">
        <w:t xml:space="preserve"> z </w:t>
      </w:r>
      <w:proofErr w:type="spellStart"/>
      <w:r w:rsidRPr="00BE771F">
        <w:t>przypadającym</w:t>
      </w:r>
      <w:proofErr w:type="spellEnd"/>
      <w:r w:rsidRPr="00BE771F">
        <w:t xml:space="preserve">  </w:t>
      </w:r>
      <w:proofErr w:type="spellStart"/>
      <w:r w:rsidRPr="00BE771F">
        <w:t>dla</w:t>
      </w:r>
      <w:proofErr w:type="spellEnd"/>
      <w:r w:rsidRPr="00BE771F">
        <w:t xml:space="preserve"> </w:t>
      </w:r>
      <w:proofErr w:type="spellStart"/>
      <w:r w:rsidRPr="00BE771F">
        <w:t>danego</w:t>
      </w:r>
      <w:proofErr w:type="spellEnd"/>
      <w:r w:rsidRPr="00BE771F">
        <w:t xml:space="preserve"> </w:t>
      </w:r>
      <w:proofErr w:type="spellStart"/>
      <w:r w:rsidRPr="00BE771F">
        <w:t>przeglądu</w:t>
      </w:r>
      <w:proofErr w:type="spellEnd"/>
      <w:r w:rsidRPr="00BE771F">
        <w:t xml:space="preserve"> </w:t>
      </w:r>
      <w:proofErr w:type="spellStart"/>
      <w:r w:rsidRPr="00BE771F">
        <w:t>zestawem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wraz</w:t>
      </w:r>
      <w:proofErr w:type="spellEnd"/>
      <w:r w:rsidRPr="00BE771F">
        <w:t xml:space="preserve"> z </w:t>
      </w:r>
      <w:proofErr w:type="spellStart"/>
      <w:r w:rsidRPr="00BE771F">
        <w:t>wymianą</w:t>
      </w:r>
      <w:proofErr w:type="spellEnd"/>
      <w:r w:rsidRPr="00BE771F">
        <w:t xml:space="preserve"> </w:t>
      </w:r>
      <w:proofErr w:type="spellStart"/>
      <w:r w:rsidRPr="00BE771F">
        <w:t>niezbędnych</w:t>
      </w:r>
      <w:proofErr w:type="spellEnd"/>
      <w:r w:rsidRPr="00BE771F">
        <w:t xml:space="preserve"> </w:t>
      </w:r>
      <w:proofErr w:type="spellStart"/>
      <w:r w:rsidRPr="00BE771F">
        <w:t>podzespołów</w:t>
      </w:r>
      <w:proofErr w:type="spellEnd"/>
      <w:r w:rsidRPr="00BE771F">
        <w:t xml:space="preserve">, </w:t>
      </w:r>
      <w:proofErr w:type="spellStart"/>
      <w:r w:rsidRPr="00BE771F">
        <w:t>materiałów</w:t>
      </w:r>
      <w:proofErr w:type="spellEnd"/>
      <w:r w:rsidRPr="00BE771F">
        <w:t xml:space="preserve"> </w:t>
      </w:r>
      <w:proofErr w:type="spellStart"/>
      <w:r w:rsidRPr="00BE771F">
        <w:t>zużywalnych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uzupełnieniem</w:t>
      </w:r>
      <w:proofErr w:type="spellEnd"/>
      <w:r w:rsidRPr="00BE771F">
        <w:t xml:space="preserve"> </w:t>
      </w:r>
      <w:proofErr w:type="spellStart"/>
      <w:r w:rsidRPr="00BE771F">
        <w:t>koniecznych</w:t>
      </w:r>
      <w:proofErr w:type="spellEnd"/>
      <w:r w:rsidRPr="00BE771F">
        <w:t xml:space="preserve"> </w:t>
      </w:r>
      <w:proofErr w:type="spellStart"/>
      <w:r w:rsidRPr="00BE771F">
        <w:t>substancji</w:t>
      </w:r>
      <w:proofErr w:type="spellEnd"/>
      <w:r w:rsidRPr="00BE771F">
        <w:t xml:space="preserve">, </w:t>
      </w:r>
      <w:proofErr w:type="spellStart"/>
      <w:r w:rsidRPr="00BE771F">
        <w:t>za</w:t>
      </w:r>
      <w:proofErr w:type="spellEnd"/>
      <w:r w:rsidRPr="00BE771F">
        <w:t xml:space="preserve"> </w:t>
      </w:r>
      <w:proofErr w:type="spellStart"/>
      <w:r w:rsidRPr="00BE771F">
        <w:t>które</w:t>
      </w:r>
      <w:proofErr w:type="spellEnd"/>
      <w:r w:rsidRPr="00BE771F">
        <w:t xml:space="preserve"> </w:t>
      </w:r>
      <w:proofErr w:type="spellStart"/>
      <w:r w:rsidRPr="00BE771F">
        <w:t>zamawiający</w:t>
      </w:r>
      <w:proofErr w:type="spellEnd"/>
      <w:r w:rsidRPr="00BE771F">
        <w:t xml:space="preserve"> </w:t>
      </w:r>
      <w:proofErr w:type="spellStart"/>
      <w:r w:rsidRPr="00BE771F">
        <w:t>nie</w:t>
      </w:r>
      <w:proofErr w:type="spellEnd"/>
      <w:r w:rsidRPr="00BE771F">
        <w:t xml:space="preserve"> </w:t>
      </w:r>
      <w:proofErr w:type="spellStart"/>
      <w:r w:rsidRPr="00BE771F">
        <w:t>ponosi</w:t>
      </w:r>
      <w:proofErr w:type="spellEnd"/>
      <w:r w:rsidRPr="00BE771F">
        <w:t xml:space="preserve"> </w:t>
      </w:r>
      <w:proofErr w:type="spellStart"/>
      <w:r w:rsidRPr="00BE771F">
        <w:t>żadnych</w:t>
      </w:r>
      <w:proofErr w:type="spellEnd"/>
      <w:r w:rsidRPr="00BE771F">
        <w:t xml:space="preserve"> </w:t>
      </w:r>
      <w:proofErr w:type="spellStart"/>
      <w:r w:rsidRPr="00BE771F">
        <w:t>kosztów</w:t>
      </w:r>
      <w:proofErr w:type="spellEnd"/>
      <w:r w:rsidRPr="00BE771F">
        <w:t xml:space="preserve"> </w:t>
      </w:r>
      <w:proofErr w:type="spellStart"/>
      <w:r w:rsidRPr="00BE771F">
        <w:t>ani</w:t>
      </w:r>
      <w:proofErr w:type="spellEnd"/>
      <w:r w:rsidRPr="00BE771F">
        <w:t xml:space="preserve"> </w:t>
      </w:r>
      <w:proofErr w:type="spellStart"/>
      <w:r w:rsidRPr="00BE771F">
        <w:t>odpłatności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Jeżeli</w:t>
      </w:r>
      <w:proofErr w:type="spellEnd"/>
      <w:r w:rsidRPr="00BE771F">
        <w:t xml:space="preserve"> z </w:t>
      </w:r>
      <w:proofErr w:type="spellStart"/>
      <w:r w:rsidRPr="00BE771F">
        <w:t>metodologii</w:t>
      </w:r>
      <w:proofErr w:type="spellEnd"/>
      <w:r w:rsidRPr="00BE771F">
        <w:t xml:space="preserve"> </w:t>
      </w:r>
      <w:proofErr w:type="spellStart"/>
      <w:r w:rsidRPr="00BE771F">
        <w:t>serwisowej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, o </w:t>
      </w:r>
      <w:proofErr w:type="spellStart"/>
      <w:r w:rsidRPr="00BE771F">
        <w:t>której</w:t>
      </w:r>
      <w:proofErr w:type="spellEnd"/>
      <w:r w:rsidRPr="00BE771F">
        <w:t xml:space="preserve"> </w:t>
      </w:r>
      <w:proofErr w:type="spellStart"/>
      <w:r w:rsidRPr="00BE771F">
        <w:t>mowa</w:t>
      </w:r>
      <w:proofErr w:type="spellEnd"/>
      <w:r w:rsidRPr="00BE771F">
        <w:t xml:space="preserve"> </w:t>
      </w:r>
      <w:proofErr w:type="spellStart"/>
      <w:r w:rsidRPr="00BE771F">
        <w:t>powyżej</w:t>
      </w:r>
      <w:proofErr w:type="spellEnd"/>
      <w:r w:rsidRPr="00BE771F">
        <w:t xml:space="preserve">, </w:t>
      </w:r>
      <w:proofErr w:type="spellStart"/>
      <w:r w:rsidRPr="00BE771F">
        <w:t>wynika</w:t>
      </w:r>
      <w:proofErr w:type="spellEnd"/>
      <w:r w:rsidRPr="00BE771F">
        <w:t xml:space="preserve"> </w:t>
      </w:r>
      <w:proofErr w:type="spellStart"/>
      <w:r w:rsidRPr="00BE771F">
        <w:t>większa</w:t>
      </w:r>
      <w:proofErr w:type="spellEnd"/>
      <w:r w:rsidRPr="00BE771F">
        <w:t xml:space="preserve"> </w:t>
      </w:r>
      <w:proofErr w:type="spellStart"/>
      <w:r w:rsidRPr="00BE771F">
        <w:t>liczba</w:t>
      </w:r>
      <w:proofErr w:type="spellEnd"/>
      <w:r w:rsidRPr="00BE771F">
        <w:t xml:space="preserve"> </w:t>
      </w:r>
      <w:proofErr w:type="spellStart"/>
      <w:r w:rsidRPr="00BE771F">
        <w:t>obowiązkowych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 w </w:t>
      </w:r>
      <w:proofErr w:type="spellStart"/>
      <w:r w:rsidRPr="00BE771F">
        <w:t>ciągu</w:t>
      </w:r>
      <w:proofErr w:type="spellEnd"/>
      <w:r w:rsidRPr="00BE771F">
        <w:t xml:space="preserve"> </w:t>
      </w:r>
      <w:proofErr w:type="spellStart"/>
      <w:r w:rsidRPr="00BE771F">
        <w:t>roku</w:t>
      </w:r>
      <w:proofErr w:type="spellEnd"/>
      <w:r w:rsidRPr="00BE771F">
        <w:t xml:space="preserve">, </w:t>
      </w: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wykona</w:t>
      </w:r>
      <w:proofErr w:type="spellEnd"/>
      <w:r w:rsidRPr="00BE771F">
        <w:t xml:space="preserve"> </w:t>
      </w:r>
      <w:proofErr w:type="spellStart"/>
      <w:r w:rsidRPr="00BE771F">
        <w:t>taką</w:t>
      </w:r>
      <w:proofErr w:type="spellEnd"/>
      <w:r w:rsidRPr="00BE771F">
        <w:t xml:space="preserve"> </w:t>
      </w:r>
      <w:proofErr w:type="spellStart"/>
      <w:r w:rsidRPr="00BE771F">
        <w:t>liczbę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 </w:t>
      </w:r>
      <w:proofErr w:type="spellStart"/>
      <w:r w:rsidRPr="00BE771F">
        <w:t>jaka</w:t>
      </w:r>
      <w:proofErr w:type="spellEnd"/>
      <w:r w:rsidRPr="00BE771F">
        <w:t xml:space="preserve"> </w:t>
      </w:r>
      <w:proofErr w:type="spellStart"/>
      <w:r w:rsidRPr="00BE771F">
        <w:t>wynika</w:t>
      </w:r>
      <w:proofErr w:type="spellEnd"/>
      <w:r w:rsidRPr="00BE771F">
        <w:t xml:space="preserve"> z </w:t>
      </w:r>
      <w:proofErr w:type="spellStart"/>
      <w:r w:rsidRPr="00BE771F">
        <w:t>metodologii</w:t>
      </w:r>
      <w:proofErr w:type="spellEnd"/>
      <w:r w:rsidRPr="00BE771F">
        <w:t xml:space="preserve"> </w:t>
      </w:r>
      <w:proofErr w:type="spellStart"/>
      <w:r w:rsidRPr="00BE771F">
        <w:t>serwisowej</w:t>
      </w:r>
      <w:proofErr w:type="spellEnd"/>
      <w:r w:rsidRPr="00BE771F">
        <w:t xml:space="preserve"> </w:t>
      </w:r>
      <w:proofErr w:type="spellStart"/>
      <w:r w:rsidRPr="00BE771F">
        <w:t>producenta</w:t>
      </w:r>
      <w:proofErr w:type="spellEnd"/>
      <w:r w:rsidRPr="00BE771F">
        <w:t xml:space="preserve"> </w:t>
      </w:r>
      <w:proofErr w:type="spellStart"/>
      <w:r w:rsidRPr="00BE771F">
        <w:t>dl</w:t>
      </w:r>
      <w:r>
        <w:t>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</w:t>
      </w:r>
      <w:proofErr w:type="spellStart"/>
      <w:r w:rsidRPr="00BE771F">
        <w:t>wykaże</w:t>
      </w:r>
      <w:proofErr w:type="spellEnd"/>
      <w:r w:rsidRPr="00BE771F">
        <w:t xml:space="preserve"> </w:t>
      </w:r>
      <w:proofErr w:type="spellStart"/>
      <w:r w:rsidRPr="00BE771F">
        <w:t>wraz</w:t>
      </w:r>
      <w:proofErr w:type="spellEnd"/>
      <w:r w:rsidRPr="00BE771F">
        <w:t xml:space="preserve"> z </w:t>
      </w:r>
      <w:proofErr w:type="spellStart"/>
      <w:r w:rsidRPr="00BE771F">
        <w:t>urządzeniem</w:t>
      </w:r>
      <w:proofErr w:type="spellEnd"/>
      <w:r w:rsidRPr="00BE771F">
        <w:t xml:space="preserve"> </w:t>
      </w:r>
      <w:proofErr w:type="spellStart"/>
      <w:r w:rsidRPr="00BE771F">
        <w:t>metodologię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 (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instrukcję</w:t>
      </w:r>
      <w:proofErr w:type="spellEnd"/>
      <w:r w:rsidRPr="00BE771F">
        <w:t xml:space="preserve"> </w:t>
      </w:r>
      <w:proofErr w:type="spellStart"/>
      <w:r w:rsidRPr="00BE771F">
        <w:t>serwisową</w:t>
      </w:r>
      <w:proofErr w:type="spellEnd"/>
      <w:r w:rsidRPr="00BE771F">
        <w:t xml:space="preserve">), z </w:t>
      </w:r>
      <w:proofErr w:type="spellStart"/>
      <w:r w:rsidRPr="00BE771F">
        <w:t>której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wynikać</w:t>
      </w:r>
      <w:proofErr w:type="spellEnd"/>
      <w:r w:rsidRPr="00BE771F">
        <w:t xml:space="preserve"> </w:t>
      </w:r>
      <w:proofErr w:type="spellStart"/>
      <w:r w:rsidRPr="00BE771F">
        <w:t>powyższe</w:t>
      </w:r>
      <w:proofErr w:type="spellEnd"/>
      <w:r w:rsidRPr="00BE771F">
        <w:t xml:space="preserve"> </w:t>
      </w:r>
      <w:proofErr w:type="spellStart"/>
      <w:r w:rsidRPr="00BE771F">
        <w:t>informacje</w:t>
      </w:r>
      <w:proofErr w:type="spellEnd"/>
      <w:r w:rsidRPr="00BE771F">
        <w:t xml:space="preserve">. </w:t>
      </w: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zawiadomi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w </w:t>
      </w:r>
      <w:proofErr w:type="spellStart"/>
      <w:r w:rsidRPr="00BE771F">
        <w:t>dniu</w:t>
      </w:r>
      <w:proofErr w:type="spellEnd"/>
      <w:r w:rsidRPr="00BE771F">
        <w:t xml:space="preserve"> </w:t>
      </w:r>
      <w:proofErr w:type="spellStart"/>
      <w:r w:rsidRPr="00BE771F">
        <w:t>dostawy</w:t>
      </w:r>
      <w:proofErr w:type="spellEnd"/>
      <w:r w:rsidRPr="00BE771F">
        <w:t xml:space="preserve"> o </w:t>
      </w:r>
      <w:proofErr w:type="spellStart"/>
      <w:r w:rsidRPr="00BE771F">
        <w:t>sposobie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Pr="00BE771F">
        <w:t xml:space="preserve"> </w:t>
      </w:r>
      <w:proofErr w:type="spellStart"/>
      <w:r w:rsidRPr="00BE771F">
        <w:t>miejscu</w:t>
      </w:r>
      <w:proofErr w:type="spellEnd"/>
      <w:r w:rsidRPr="00BE771F">
        <w:t xml:space="preserve"> </w:t>
      </w:r>
      <w:proofErr w:type="spellStart"/>
      <w:r w:rsidRPr="00BE771F">
        <w:t>prowadzenia</w:t>
      </w:r>
      <w:proofErr w:type="spellEnd"/>
      <w:r w:rsidRPr="00BE771F">
        <w:t xml:space="preserve"> </w:t>
      </w:r>
      <w:proofErr w:type="spellStart"/>
      <w:r w:rsidRPr="00BE771F">
        <w:t>przeglądów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BE771F">
        <w:t xml:space="preserve">W </w:t>
      </w:r>
      <w:proofErr w:type="spellStart"/>
      <w:r w:rsidRPr="00BE771F">
        <w:t>przypadku</w:t>
      </w:r>
      <w:proofErr w:type="spellEnd"/>
      <w:r w:rsidRPr="00BE771F">
        <w:t xml:space="preserve"> </w:t>
      </w:r>
      <w:proofErr w:type="spellStart"/>
      <w:r w:rsidRPr="00BE771F">
        <w:t>jeżeli</w:t>
      </w:r>
      <w:proofErr w:type="spellEnd"/>
      <w:r w:rsidRPr="00BE771F">
        <w:t xml:space="preserve"> </w:t>
      </w:r>
      <w:proofErr w:type="spellStart"/>
      <w:r w:rsidRPr="00BE771F">
        <w:t>przegląd</w:t>
      </w:r>
      <w:proofErr w:type="spellEnd"/>
      <w:r w:rsidRPr="00BE771F">
        <w:t xml:space="preserve"> </w:t>
      </w:r>
      <w:proofErr w:type="spellStart"/>
      <w:r w:rsidRPr="00BE771F">
        <w:t>serwisowy</w:t>
      </w:r>
      <w:proofErr w:type="spellEnd"/>
      <w:r w:rsidRPr="00BE771F">
        <w:t xml:space="preserve"> </w:t>
      </w:r>
      <w:proofErr w:type="spellStart"/>
      <w:r w:rsidRPr="00BE771F">
        <w:t>wykonywany</w:t>
      </w:r>
      <w:proofErr w:type="spellEnd"/>
      <w:r w:rsidRPr="00BE771F">
        <w:t xml:space="preserve"> w </w:t>
      </w:r>
      <w:proofErr w:type="spellStart"/>
      <w:r w:rsidRPr="00BE771F">
        <w:t>okresie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poza</w:t>
      </w:r>
      <w:proofErr w:type="spellEnd"/>
      <w:r w:rsidRPr="00BE771F">
        <w:t xml:space="preserve"> </w:t>
      </w:r>
      <w:proofErr w:type="spellStart"/>
      <w:r w:rsidRPr="00BE771F">
        <w:t>siedzibą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</w:t>
      </w:r>
      <w:proofErr w:type="spellStart"/>
      <w:r w:rsidRPr="00BE771F">
        <w:t>będzie</w:t>
      </w:r>
      <w:proofErr w:type="spellEnd"/>
      <w:r w:rsidRPr="00BE771F">
        <w:t xml:space="preserve"> </w:t>
      </w:r>
      <w:proofErr w:type="spellStart"/>
      <w:r w:rsidRPr="00BE771F">
        <w:t>trwał</w:t>
      </w:r>
      <w:proofErr w:type="spellEnd"/>
      <w:r w:rsidRPr="00BE771F">
        <w:t xml:space="preserve"> </w:t>
      </w:r>
      <w:proofErr w:type="spellStart"/>
      <w:r w:rsidRPr="00BE771F">
        <w:t>dłużej</w:t>
      </w:r>
      <w:proofErr w:type="spellEnd"/>
      <w:r w:rsidRPr="00BE771F">
        <w:t xml:space="preserve"> </w:t>
      </w:r>
      <w:proofErr w:type="spellStart"/>
      <w:r w:rsidRPr="00BE771F">
        <w:t>niż</w:t>
      </w:r>
      <w:proofErr w:type="spellEnd"/>
      <w:r w:rsidRPr="00BE771F">
        <w:t xml:space="preserve"> 5 </w:t>
      </w:r>
      <w:proofErr w:type="spellStart"/>
      <w:r w:rsidRPr="00BE771F">
        <w:t>dni</w:t>
      </w:r>
      <w:proofErr w:type="spellEnd"/>
      <w:r w:rsidRPr="00BE771F">
        <w:t xml:space="preserve"> </w:t>
      </w:r>
      <w:proofErr w:type="spellStart"/>
      <w:r w:rsidRPr="00BE771F">
        <w:t>roboczych</w:t>
      </w:r>
      <w:proofErr w:type="spellEnd"/>
      <w:r w:rsidRPr="00BE771F">
        <w:t xml:space="preserve">, </w:t>
      </w:r>
      <w:proofErr w:type="spellStart"/>
      <w:r w:rsidRPr="00BE771F">
        <w:t>gwarancja</w:t>
      </w:r>
      <w:proofErr w:type="spellEnd"/>
      <w:r w:rsidRPr="00BE771F">
        <w:t xml:space="preserve"> </w:t>
      </w:r>
      <w:proofErr w:type="spellStart"/>
      <w:r w:rsidRPr="00BE771F">
        <w:t>ulega</w:t>
      </w:r>
      <w:proofErr w:type="spellEnd"/>
      <w:r w:rsidRPr="00BE771F">
        <w:t xml:space="preserve"> </w:t>
      </w:r>
      <w:proofErr w:type="spellStart"/>
      <w:r w:rsidRPr="00BE771F">
        <w:t>przedłużeniu</w:t>
      </w:r>
      <w:proofErr w:type="spellEnd"/>
      <w:r w:rsidRPr="00BE771F">
        <w:t xml:space="preserve"> </w:t>
      </w:r>
      <w:r>
        <w:br/>
      </w:r>
      <w:r w:rsidRPr="00BE771F">
        <w:t xml:space="preserve">o </w:t>
      </w:r>
      <w:proofErr w:type="spellStart"/>
      <w:r w:rsidRPr="00BE771F">
        <w:t>każdy</w:t>
      </w:r>
      <w:proofErr w:type="spellEnd"/>
      <w:r w:rsidRPr="00BE771F">
        <w:t xml:space="preserve"> </w:t>
      </w:r>
      <w:proofErr w:type="spellStart"/>
      <w:r w:rsidRPr="00BE771F">
        <w:t>dzień</w:t>
      </w:r>
      <w:proofErr w:type="spellEnd"/>
      <w:r w:rsidRPr="00BE771F">
        <w:t xml:space="preserve"> </w:t>
      </w:r>
      <w:proofErr w:type="spellStart"/>
      <w:r w:rsidRPr="00BE771F">
        <w:t>przeglądu</w:t>
      </w:r>
      <w:proofErr w:type="spellEnd"/>
      <w:r w:rsidRPr="00BE771F">
        <w:t xml:space="preserve"> </w:t>
      </w:r>
      <w:proofErr w:type="spellStart"/>
      <w:r w:rsidRPr="00BE771F">
        <w:t>serwisowego</w:t>
      </w:r>
      <w:proofErr w:type="spellEnd"/>
      <w:r w:rsidRPr="00BE771F">
        <w:t xml:space="preserve"> </w:t>
      </w:r>
      <w:proofErr w:type="spellStart"/>
      <w:r w:rsidRPr="00BE771F">
        <w:t>ponad</w:t>
      </w:r>
      <w:proofErr w:type="spellEnd"/>
      <w:r w:rsidRPr="00BE771F">
        <w:t xml:space="preserve"> 5 </w:t>
      </w:r>
      <w:proofErr w:type="spellStart"/>
      <w:r w:rsidRPr="00BE771F">
        <w:t>dni</w:t>
      </w:r>
      <w:proofErr w:type="spellEnd"/>
      <w:r w:rsidRPr="00BE771F">
        <w:t xml:space="preserve"> </w:t>
      </w:r>
      <w:proofErr w:type="spellStart"/>
      <w:r w:rsidRPr="00BE771F">
        <w:t>roboczych</w:t>
      </w:r>
      <w:proofErr w:type="spellEnd"/>
      <w:r w:rsidRPr="00BE771F">
        <w:t xml:space="preserve">. Do </w:t>
      </w:r>
      <w:proofErr w:type="spellStart"/>
      <w:r w:rsidRPr="00BE771F">
        <w:t>czasu</w:t>
      </w:r>
      <w:proofErr w:type="spellEnd"/>
      <w:r w:rsidRPr="00BE771F">
        <w:t xml:space="preserve"> </w:t>
      </w:r>
      <w:proofErr w:type="spellStart"/>
      <w:r w:rsidRPr="00BE771F">
        <w:t>przeglądu</w:t>
      </w:r>
      <w:proofErr w:type="spellEnd"/>
      <w:r w:rsidRPr="00BE771F">
        <w:t xml:space="preserve">, </w:t>
      </w:r>
      <w:r>
        <w:br/>
      </w:r>
      <w:r w:rsidRPr="00BE771F">
        <w:t xml:space="preserve">o </w:t>
      </w:r>
      <w:proofErr w:type="spellStart"/>
      <w:r w:rsidRPr="00BE771F">
        <w:t>którym</w:t>
      </w:r>
      <w:proofErr w:type="spellEnd"/>
      <w:r w:rsidRPr="00BE771F">
        <w:t xml:space="preserve"> </w:t>
      </w:r>
      <w:proofErr w:type="spellStart"/>
      <w:r w:rsidRPr="00BE771F">
        <w:t>mowa</w:t>
      </w:r>
      <w:proofErr w:type="spellEnd"/>
      <w:r w:rsidRPr="00BE771F">
        <w:t xml:space="preserve"> </w:t>
      </w:r>
      <w:proofErr w:type="spellStart"/>
      <w:r w:rsidRPr="00BE771F">
        <w:t>powyżej</w:t>
      </w:r>
      <w:proofErr w:type="spellEnd"/>
      <w:r w:rsidRPr="00BE771F">
        <w:t xml:space="preserve"> </w:t>
      </w:r>
      <w:proofErr w:type="spellStart"/>
      <w:r w:rsidRPr="00BE771F">
        <w:t>nie</w:t>
      </w:r>
      <w:proofErr w:type="spellEnd"/>
      <w:r w:rsidRPr="00BE771F">
        <w:t xml:space="preserve"> </w:t>
      </w:r>
      <w:proofErr w:type="spellStart"/>
      <w:r w:rsidRPr="00BE771F">
        <w:t>zalicza</w:t>
      </w:r>
      <w:proofErr w:type="spellEnd"/>
      <w:r w:rsidRPr="00BE771F">
        <w:t xml:space="preserve"> </w:t>
      </w:r>
      <w:proofErr w:type="spellStart"/>
      <w:r w:rsidRPr="00BE771F">
        <w:t>się</w:t>
      </w:r>
      <w:proofErr w:type="spellEnd"/>
      <w:r w:rsidRPr="00BE771F">
        <w:t xml:space="preserve"> </w:t>
      </w:r>
      <w:proofErr w:type="spellStart"/>
      <w:r w:rsidRPr="00BE771F">
        <w:t>czasu</w:t>
      </w:r>
      <w:proofErr w:type="spellEnd"/>
      <w:r w:rsidRPr="00BE771F">
        <w:t xml:space="preserve"> </w:t>
      </w:r>
      <w:proofErr w:type="spellStart"/>
      <w:r w:rsidRPr="00BE771F">
        <w:t>transportu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gwarancyjne</w:t>
      </w:r>
      <w:proofErr w:type="spellEnd"/>
      <w:r w:rsidRPr="00BE771F">
        <w:t xml:space="preserve"> </w:t>
      </w:r>
      <w:proofErr w:type="spellStart"/>
      <w:r w:rsidRPr="00BE771F">
        <w:t>będą</w:t>
      </w:r>
      <w:proofErr w:type="spellEnd"/>
      <w:r w:rsidRPr="00BE771F">
        <w:t xml:space="preserve"> </w:t>
      </w:r>
      <w:proofErr w:type="spellStart"/>
      <w:r w:rsidRPr="00BE771F">
        <w:t>wykonywane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Wykonawcę</w:t>
      </w:r>
      <w:proofErr w:type="spellEnd"/>
      <w:r w:rsidRPr="00BE771F">
        <w:t xml:space="preserve"> w 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Zamawiającego</w:t>
      </w:r>
      <w:proofErr w:type="spellEnd"/>
      <w:r w:rsidRPr="00BE771F">
        <w:t xml:space="preserve"> </w:t>
      </w:r>
      <w:proofErr w:type="spellStart"/>
      <w:r w:rsidRPr="00BE771F">
        <w:t>lub</w:t>
      </w:r>
      <w:proofErr w:type="spellEnd"/>
      <w:r w:rsidRPr="00BE771F">
        <w:t xml:space="preserve"> </w:t>
      </w:r>
      <w:proofErr w:type="spellStart"/>
      <w:r w:rsidRPr="00BE771F">
        <w:t>siedzibie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zależności</w:t>
      </w:r>
      <w:proofErr w:type="spellEnd"/>
      <w:r w:rsidRPr="00BE771F">
        <w:t xml:space="preserve"> </w:t>
      </w:r>
      <w:proofErr w:type="spellStart"/>
      <w:r w:rsidRPr="00BE771F">
        <w:t>od</w:t>
      </w:r>
      <w:proofErr w:type="spellEnd"/>
      <w:r w:rsidRPr="00BE771F">
        <w:t xml:space="preserve"> </w:t>
      </w:r>
      <w:proofErr w:type="spellStart"/>
      <w:r w:rsidRPr="00BE771F">
        <w:t>potrzeb</w:t>
      </w:r>
      <w:proofErr w:type="spellEnd"/>
      <w:r w:rsidRPr="00BE771F">
        <w:t xml:space="preserve">. </w:t>
      </w:r>
      <w:proofErr w:type="spellStart"/>
      <w:r w:rsidRPr="00BE771F">
        <w:t>Zgłoszenie</w:t>
      </w:r>
      <w:proofErr w:type="spellEnd"/>
      <w:r w:rsidRPr="00BE771F">
        <w:t xml:space="preserve"> </w:t>
      </w:r>
      <w:proofErr w:type="spellStart"/>
      <w:r w:rsidRPr="00BE771F">
        <w:t>awarii</w:t>
      </w:r>
      <w:proofErr w:type="spellEnd"/>
      <w:r w:rsidRPr="00BE771F">
        <w:t xml:space="preserve"> </w:t>
      </w:r>
      <w:proofErr w:type="spellStart"/>
      <w:r w:rsidRPr="00BE771F">
        <w:t>bądź</w:t>
      </w:r>
      <w:proofErr w:type="spellEnd"/>
      <w:r w:rsidRPr="00BE771F">
        <w:t xml:space="preserve"> </w:t>
      </w:r>
      <w:proofErr w:type="spellStart"/>
      <w:r w:rsidRPr="00BE771F">
        <w:t>usterek</w:t>
      </w:r>
      <w:proofErr w:type="spellEnd"/>
      <w:r w:rsidRPr="00BE771F">
        <w:t xml:space="preserve"> </w:t>
      </w:r>
      <w:proofErr w:type="spellStart"/>
      <w:r w:rsidR="00735E51">
        <w:t>nastąpi</w:t>
      </w:r>
      <w:proofErr w:type="spellEnd"/>
      <w:r w:rsidR="00735E51">
        <w:t xml:space="preserve"> </w:t>
      </w:r>
      <w:proofErr w:type="spellStart"/>
      <w:r w:rsidR="00735E51">
        <w:t>telefonicznie</w:t>
      </w:r>
      <w:proofErr w:type="spellEnd"/>
      <w:r w:rsidR="00735E51">
        <w:t>,</w:t>
      </w:r>
      <w:r>
        <w:t xml:space="preserve"> </w:t>
      </w:r>
      <w:proofErr w:type="spellStart"/>
      <w:r>
        <w:t>faxem</w:t>
      </w:r>
      <w:proofErr w:type="spellEnd"/>
      <w:r>
        <w:t xml:space="preserve"> </w:t>
      </w:r>
      <w:proofErr w:type="spellStart"/>
      <w:r w:rsidR="00735E51">
        <w:t>lub</w:t>
      </w:r>
      <w:proofErr w:type="spellEnd"/>
      <w:r w:rsidR="00735E51">
        <w:t xml:space="preserve"> </w:t>
      </w:r>
      <w:proofErr w:type="spellStart"/>
      <w:r w:rsidR="00735E51">
        <w:t>drogą</w:t>
      </w:r>
      <w:proofErr w:type="spellEnd"/>
      <w:r w:rsidR="00735E51">
        <w:t xml:space="preserve"> </w:t>
      </w:r>
      <w:proofErr w:type="spellStart"/>
      <w:r w:rsidR="00735E51">
        <w:t>elektroniczną</w:t>
      </w:r>
      <w:proofErr w:type="spellEnd"/>
      <w:r w:rsidR="00735E51">
        <w:t xml:space="preserve">: </w:t>
      </w:r>
      <w:proofErr w:type="spellStart"/>
      <w:r w:rsidR="00735E51">
        <w:t>numer</w:t>
      </w:r>
      <w:proofErr w:type="spellEnd"/>
      <w:r w:rsidR="00735E51">
        <w:t xml:space="preserve"> </w:t>
      </w:r>
      <w:proofErr w:type="spellStart"/>
      <w:r>
        <w:t>tel</w:t>
      </w:r>
      <w:proofErr w:type="spellEnd"/>
      <w:r>
        <w:t xml:space="preserve">: ………………………..; </w:t>
      </w:r>
      <w:proofErr w:type="spellStart"/>
      <w:r w:rsidR="00735E51">
        <w:t>numer</w:t>
      </w:r>
      <w:proofErr w:type="spellEnd"/>
      <w:r w:rsidR="00735E51">
        <w:t xml:space="preserve"> </w:t>
      </w:r>
      <w:r>
        <w:t>fax………………</w:t>
      </w:r>
      <w:r w:rsidR="00735E51">
        <w:t xml:space="preserve">; </w:t>
      </w:r>
      <w:proofErr w:type="spellStart"/>
      <w:r w:rsidR="00735E51">
        <w:t>adres</w:t>
      </w:r>
      <w:proofErr w:type="spellEnd"/>
      <w:r w:rsidR="00735E51">
        <w:t xml:space="preserve"> </w:t>
      </w:r>
      <w:proofErr w:type="spellStart"/>
      <w:r w:rsidR="00735E51">
        <w:t>poczty</w:t>
      </w:r>
      <w:proofErr w:type="spellEnd"/>
      <w:r w:rsidR="00735E51">
        <w:t xml:space="preserve"> </w:t>
      </w:r>
      <w:proofErr w:type="spellStart"/>
      <w:r w:rsidR="00735E51">
        <w:t>elektronicznej</w:t>
      </w:r>
      <w:proofErr w:type="spellEnd"/>
      <w:r w:rsidR="00735E51">
        <w:t>: …………………………………...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Gwarancja</w:t>
      </w:r>
      <w:proofErr w:type="spellEnd"/>
      <w:r w:rsidRPr="00BE771F">
        <w:t xml:space="preserve"> </w:t>
      </w:r>
      <w:proofErr w:type="spellStart"/>
      <w:r w:rsidRPr="00BE771F">
        <w:t>ulega</w:t>
      </w:r>
      <w:proofErr w:type="spellEnd"/>
      <w:r w:rsidRPr="00BE771F">
        <w:t xml:space="preserve"> </w:t>
      </w:r>
      <w:proofErr w:type="spellStart"/>
      <w:r w:rsidRPr="00BE771F">
        <w:t>przedłużeniu</w:t>
      </w:r>
      <w:proofErr w:type="spellEnd"/>
      <w:r w:rsidRPr="00BE771F">
        <w:t xml:space="preserve"> o </w:t>
      </w:r>
      <w:proofErr w:type="spellStart"/>
      <w:r w:rsidRPr="00BE771F">
        <w:t>każdy</w:t>
      </w:r>
      <w:proofErr w:type="spellEnd"/>
      <w:r w:rsidRPr="00BE771F">
        <w:t xml:space="preserve"> </w:t>
      </w:r>
      <w:proofErr w:type="spellStart"/>
      <w:r w:rsidRPr="00BE771F">
        <w:t>dzień</w:t>
      </w:r>
      <w:proofErr w:type="spellEnd"/>
      <w:r w:rsidRPr="00BE771F">
        <w:t xml:space="preserve"> </w:t>
      </w:r>
      <w:proofErr w:type="spellStart"/>
      <w:r w:rsidRPr="00BE771F">
        <w:t>niesprawności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wykonywania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>.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Wykonawca</w:t>
      </w:r>
      <w:proofErr w:type="spellEnd"/>
      <w:r w:rsidRPr="00BE771F">
        <w:t xml:space="preserve"> </w:t>
      </w:r>
      <w:proofErr w:type="spellStart"/>
      <w:r w:rsidRPr="00BE771F">
        <w:t>zapewnia</w:t>
      </w:r>
      <w:proofErr w:type="spellEnd"/>
      <w:r w:rsidRPr="00BE771F">
        <w:t xml:space="preserve"> </w:t>
      </w:r>
      <w:proofErr w:type="spellStart"/>
      <w:r w:rsidRPr="00BE771F">
        <w:t>ponowny</w:t>
      </w:r>
      <w:proofErr w:type="spellEnd"/>
      <w:r w:rsidRPr="00BE771F">
        <w:t xml:space="preserve"> </w:t>
      </w:r>
      <w:proofErr w:type="spellStart"/>
      <w:r w:rsidRPr="00BE771F">
        <w:t>bieg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na</w:t>
      </w:r>
      <w:proofErr w:type="spellEnd"/>
      <w:r w:rsidRPr="00BE771F">
        <w:t xml:space="preserve"> </w:t>
      </w:r>
      <w:proofErr w:type="spellStart"/>
      <w:r w:rsidRPr="00BE771F">
        <w:t>wymienione</w:t>
      </w:r>
      <w:proofErr w:type="spellEnd"/>
      <w:r w:rsidRPr="00BE771F">
        <w:t xml:space="preserve"> w </w:t>
      </w:r>
      <w:proofErr w:type="spellStart"/>
      <w:r w:rsidRPr="00BE771F">
        <w:t>czasie</w:t>
      </w:r>
      <w:proofErr w:type="spellEnd"/>
      <w:r w:rsidRPr="00BE771F">
        <w:t xml:space="preserve"> </w:t>
      </w:r>
      <w:proofErr w:type="spellStart"/>
      <w:r w:rsidRPr="00BE771F">
        <w:t>okresu</w:t>
      </w:r>
      <w:proofErr w:type="spellEnd"/>
      <w:r w:rsidRPr="00BE771F">
        <w:t xml:space="preserve"> </w:t>
      </w:r>
      <w:proofErr w:type="spellStart"/>
      <w:r w:rsidRPr="00BE771F">
        <w:t>gwarancyjnego</w:t>
      </w:r>
      <w:proofErr w:type="spellEnd"/>
      <w:r w:rsidRPr="00BE771F">
        <w:t xml:space="preserve"> </w:t>
      </w:r>
      <w:proofErr w:type="spellStart"/>
      <w:r w:rsidRPr="00BE771F">
        <w:t>główne</w:t>
      </w:r>
      <w:proofErr w:type="spellEnd"/>
      <w:r w:rsidRPr="00BE771F">
        <w:t xml:space="preserve"> </w:t>
      </w:r>
      <w:proofErr w:type="spellStart"/>
      <w:r w:rsidRPr="00BE771F">
        <w:t>podzespoły</w:t>
      </w:r>
      <w:proofErr w:type="spellEnd"/>
      <w:r w:rsidRPr="00BE771F">
        <w:t xml:space="preserve">. </w:t>
      </w:r>
    </w:p>
    <w:p w:rsidR="00BE771F" w:rsidRDefault="00BE771F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 w:rsidRPr="00BE771F">
        <w:t>Wszelkie</w:t>
      </w:r>
      <w:proofErr w:type="spellEnd"/>
      <w:r w:rsidRPr="00BE771F">
        <w:t xml:space="preserve"> </w:t>
      </w:r>
      <w:proofErr w:type="spellStart"/>
      <w:r w:rsidRPr="00BE771F">
        <w:t>naprawy</w:t>
      </w:r>
      <w:proofErr w:type="spellEnd"/>
      <w:r w:rsidRPr="00BE771F">
        <w:t xml:space="preserve"> </w:t>
      </w:r>
      <w:proofErr w:type="spellStart"/>
      <w:r w:rsidRPr="00BE771F">
        <w:t>serwisowe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czynności</w:t>
      </w:r>
      <w:proofErr w:type="spellEnd"/>
      <w:r w:rsidRPr="00BE771F">
        <w:t xml:space="preserve"> </w:t>
      </w:r>
      <w:proofErr w:type="spellStart"/>
      <w:r w:rsidRPr="00BE771F">
        <w:t>obsługowe</w:t>
      </w:r>
      <w:proofErr w:type="spellEnd"/>
      <w:r w:rsidRPr="00BE771F">
        <w:t xml:space="preserve"> </w:t>
      </w:r>
      <w:proofErr w:type="spellStart"/>
      <w:r w:rsidRPr="00BE771F">
        <w:t>dokonane</w:t>
      </w:r>
      <w:proofErr w:type="spellEnd"/>
      <w:r w:rsidRPr="00BE771F">
        <w:t xml:space="preserve"> w </w:t>
      </w:r>
      <w:proofErr w:type="spellStart"/>
      <w:r w:rsidRPr="00BE771F">
        <w:t>okresie</w:t>
      </w:r>
      <w:proofErr w:type="spellEnd"/>
      <w:r w:rsidRPr="00BE771F">
        <w:t xml:space="preserve"> </w:t>
      </w:r>
      <w:proofErr w:type="spellStart"/>
      <w:r w:rsidRPr="00BE771F">
        <w:t>gwarancyjnym</w:t>
      </w:r>
      <w:proofErr w:type="spellEnd"/>
      <w:r w:rsidRPr="00BE771F">
        <w:t xml:space="preserve"> </w:t>
      </w:r>
      <w:proofErr w:type="spellStart"/>
      <w:r w:rsidRPr="00BE771F">
        <w:t>zostaną</w:t>
      </w:r>
      <w:proofErr w:type="spellEnd"/>
      <w:r w:rsidRPr="00BE771F">
        <w:t xml:space="preserve"> </w:t>
      </w:r>
      <w:proofErr w:type="spellStart"/>
      <w:r w:rsidRPr="00BE771F">
        <w:t>odnotowane</w:t>
      </w:r>
      <w:proofErr w:type="spellEnd"/>
      <w:r w:rsidRPr="00BE771F">
        <w:t xml:space="preserve"> </w:t>
      </w:r>
      <w:proofErr w:type="spellStart"/>
      <w:r w:rsidRPr="00BE771F">
        <w:t>przez</w:t>
      </w:r>
      <w:proofErr w:type="spellEnd"/>
      <w:r w:rsidRPr="00BE771F">
        <w:t xml:space="preserve"> </w:t>
      </w:r>
      <w:proofErr w:type="spellStart"/>
      <w:r w:rsidRPr="00BE771F">
        <w:t>serwis</w:t>
      </w:r>
      <w:proofErr w:type="spellEnd"/>
      <w:r w:rsidRPr="00BE771F">
        <w:t xml:space="preserve"> </w:t>
      </w:r>
      <w:proofErr w:type="spellStart"/>
      <w:r w:rsidRPr="00BE771F">
        <w:t>Wykonawcy</w:t>
      </w:r>
      <w:proofErr w:type="spellEnd"/>
      <w:r w:rsidRPr="00BE771F">
        <w:t xml:space="preserve"> w </w:t>
      </w:r>
      <w:proofErr w:type="spellStart"/>
      <w:r w:rsidRPr="00BE771F">
        <w:t>karcie</w:t>
      </w:r>
      <w:proofErr w:type="spellEnd"/>
      <w:r w:rsidRPr="00BE771F">
        <w:t xml:space="preserve"> </w:t>
      </w:r>
      <w:proofErr w:type="spellStart"/>
      <w:r w:rsidRPr="00BE771F">
        <w:t>gwarancyjnej</w:t>
      </w:r>
      <w:proofErr w:type="spellEnd"/>
      <w:r w:rsidRPr="00BE771F">
        <w:t xml:space="preserve"> </w:t>
      </w:r>
      <w:proofErr w:type="spellStart"/>
      <w:r w:rsidRPr="00BE771F">
        <w:t>oraz</w:t>
      </w:r>
      <w:proofErr w:type="spellEnd"/>
      <w:r w:rsidRPr="00BE771F">
        <w:t xml:space="preserve"> </w:t>
      </w:r>
      <w:proofErr w:type="spellStart"/>
      <w:r w:rsidRPr="00BE771F">
        <w:t>paszporcie</w:t>
      </w:r>
      <w:proofErr w:type="spellEnd"/>
      <w:r w:rsidRPr="00BE771F">
        <w:t xml:space="preserve"> </w:t>
      </w:r>
      <w:proofErr w:type="spellStart"/>
      <w:r w:rsidRPr="00BE771F">
        <w:t>urządzenia</w:t>
      </w:r>
      <w:proofErr w:type="spellEnd"/>
      <w:r w:rsidRPr="00BE771F">
        <w:t xml:space="preserve">. </w:t>
      </w:r>
    </w:p>
    <w:p w:rsidR="001529A2" w:rsidRDefault="001529A2" w:rsidP="00BE771F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proofErr w:type="spellStart"/>
      <w:r>
        <w:lastRenderedPageBreak/>
        <w:t>Pozostałe</w:t>
      </w:r>
      <w:proofErr w:type="spellEnd"/>
      <w:r>
        <w:t xml:space="preserve">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gwarancyjnego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serwisu</w:t>
      </w:r>
      <w:proofErr w:type="spellEnd"/>
      <w:r>
        <w:t xml:space="preserve"> </w:t>
      </w:r>
      <w:proofErr w:type="spellStart"/>
      <w:r>
        <w:t>pogwarancyjnego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1A</w:t>
      </w:r>
      <w:r w:rsidRPr="00BE771F">
        <w:t xml:space="preserve"> do SIWZ, </w:t>
      </w:r>
      <w:proofErr w:type="spellStart"/>
      <w:r>
        <w:t>stanowiący</w:t>
      </w:r>
      <w:proofErr w:type="spellEnd"/>
      <w:r w:rsidRPr="00BE771F">
        <w:t xml:space="preserve"> </w:t>
      </w:r>
      <w:proofErr w:type="spellStart"/>
      <w:r w:rsidRPr="00BE771F">
        <w:t>Załącznik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</w:t>
      </w:r>
      <w:r>
        <w:t>3</w:t>
      </w:r>
      <w:r w:rsidRPr="00BE771F">
        <w:t xml:space="preserve"> do </w:t>
      </w:r>
      <w:proofErr w:type="spellStart"/>
      <w:r w:rsidRPr="00BE771F">
        <w:t>umowy</w:t>
      </w:r>
      <w:proofErr w:type="spellEnd"/>
      <w:r>
        <w:t>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§9</w:t>
      </w:r>
    </w:p>
    <w:p w:rsidR="002E5133" w:rsidRPr="002E5133" w:rsidRDefault="002E5133" w:rsidP="002E5133">
      <w:pPr>
        <w:numPr>
          <w:ilvl w:val="0"/>
          <w:numId w:val="15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może wykonywać uprawnienia z rękojmi niezależnie od uprawnień z tytułu gwarancji.</w:t>
      </w:r>
    </w:p>
    <w:p w:rsidR="002E5133" w:rsidRPr="002E5133" w:rsidRDefault="002E5133" w:rsidP="002E5133">
      <w:pPr>
        <w:pStyle w:val="Tekstpodstawowy"/>
        <w:widowControl w:val="0"/>
        <w:numPr>
          <w:ilvl w:val="0"/>
          <w:numId w:val="15"/>
        </w:numPr>
        <w:autoSpaceDN/>
        <w:spacing w:line="360" w:lineRule="auto"/>
        <w:jc w:val="both"/>
        <w:rPr>
          <w:sz w:val="24"/>
          <w:szCs w:val="24"/>
        </w:rPr>
      </w:pPr>
      <w:r w:rsidRPr="002E5133">
        <w:rPr>
          <w:sz w:val="24"/>
          <w:szCs w:val="24"/>
        </w:rPr>
        <w:t xml:space="preserve">Strony zgodnie ustalają upływ okresu rękojmi na trzy miesiące po upływie okresu gwarancji. 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§10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Strony postanawiają, że obowiązującą je formą odszkodowania stanowią kary umowne.</w:t>
      </w:r>
    </w:p>
    <w:p w:rsidR="002E5133" w:rsidRPr="002E5133" w:rsidRDefault="002E5133" w:rsidP="002E5133">
      <w:pPr>
        <w:numPr>
          <w:ilvl w:val="0"/>
          <w:numId w:val="18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Kary te będą naliczane w następujących sytuacjach i wysokościach:</w:t>
      </w:r>
    </w:p>
    <w:p w:rsidR="002E5133" w:rsidRPr="002E5133" w:rsidRDefault="002E5133" w:rsidP="002E5133">
      <w:pPr>
        <w:widowControl w:val="0"/>
        <w:numPr>
          <w:ilvl w:val="0"/>
          <w:numId w:val="19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Wykonawca płaci Zamawiającemu karę umowną:</w:t>
      </w:r>
      <w:r w:rsidRPr="002E5133">
        <w:rPr>
          <w:lang w:val="pl-PL"/>
        </w:rPr>
        <w:tab/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zwłokę w wykonaniu przedmiotu umowy ponad ustalony w § 4</w:t>
      </w:r>
      <w:r w:rsidRPr="002E5133">
        <w:rPr>
          <w:b/>
          <w:lang w:val="pl-PL"/>
        </w:rPr>
        <w:t xml:space="preserve"> </w:t>
      </w:r>
      <w:r w:rsidRPr="002E5133">
        <w:rPr>
          <w:lang w:val="pl-PL"/>
        </w:rPr>
        <w:t xml:space="preserve"> termin – 0,5% ceny sprzętu określonej w § 2 ust. 1 za każdy dzień zwłoki;</w:t>
      </w:r>
    </w:p>
    <w:p w:rsidR="002E5133" w:rsidRPr="002E5133" w:rsidRDefault="002E5133" w:rsidP="002E5133">
      <w:pPr>
        <w:widowControl w:val="0"/>
        <w:numPr>
          <w:ilvl w:val="0"/>
          <w:numId w:val="16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 odstąpienie od umowy z przyczyn leżących po stronie Wykonawcy –  20% ceny sprzętu określonej w § 2 ust. 1;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Zamawiający zastrzega sobie prawo dochodzenia odszkodowania uzupełniającego, do wysokości rzeczywiście poniesionej szkody – gdy powstała szkoda przewyższa wartością ustaloną karę umowną.</w:t>
      </w:r>
    </w:p>
    <w:p w:rsidR="002E5133" w:rsidRPr="002E5133" w:rsidRDefault="002E5133" w:rsidP="002E5133">
      <w:pPr>
        <w:widowControl w:val="0"/>
        <w:numPr>
          <w:ilvl w:val="0"/>
          <w:numId w:val="22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Łączna wartość kar umownych nie może przekroczyć 20% kwoty wynagrodzenia Wykonawcy określonej w § 2 ust. 1.</w:t>
      </w:r>
    </w:p>
    <w:p w:rsidR="002E5133" w:rsidRPr="002E5133" w:rsidRDefault="002E5133" w:rsidP="002E5133">
      <w:pPr>
        <w:spacing w:line="360" w:lineRule="auto"/>
        <w:jc w:val="center"/>
        <w:rPr>
          <w:b/>
        </w:rPr>
      </w:pPr>
      <w:r w:rsidRPr="002E5133">
        <w:rPr>
          <w:b/>
        </w:rPr>
        <w:t>§11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Oprócz przypadków określonych w Kodeksie Cywilnym, Zamawiający może odstąpić </w:t>
      </w:r>
      <w:r w:rsidR="008F3F49">
        <w:rPr>
          <w:lang w:val="pl-PL"/>
        </w:rPr>
        <w:br/>
      </w:r>
      <w:r w:rsidRPr="002E5133">
        <w:rPr>
          <w:lang w:val="pl-PL"/>
        </w:rPr>
        <w:t>od umowy w razie wystąpienia istotnej zmiany okoliczności powodującej, że wykonanie umowy nie leży w interesie publicznym.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Odstąpienie od umowy w wypadku określonym w ust.1 powinno nastąpić w terminie miesiąca od powzięcia wiadomości o powyższych okolicznościach.</w:t>
      </w:r>
    </w:p>
    <w:p w:rsidR="002E5133" w:rsidRPr="002E5133" w:rsidRDefault="002E5133" w:rsidP="002E5133">
      <w:pPr>
        <w:numPr>
          <w:ilvl w:val="0"/>
          <w:numId w:val="17"/>
        </w:num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wypadku odstąpienia od umowy, Wykonawca może żądać wynagrodzenia jedynie </w:t>
      </w:r>
      <w:r w:rsidR="008F3F49">
        <w:rPr>
          <w:lang w:val="pl-PL"/>
        </w:rPr>
        <w:br/>
      </w:r>
      <w:r w:rsidRPr="002E5133">
        <w:rPr>
          <w:lang w:val="pl-PL"/>
        </w:rPr>
        <w:t>za część umowy wykonaną do daty odstąpienia.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12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Spory wynikłe na tle realizacji niniejszej umowy będą rozpatrywane przez sąd właściwy </w:t>
      </w:r>
      <w:r w:rsidR="008F3F49">
        <w:rPr>
          <w:lang w:val="pl-PL"/>
        </w:rPr>
        <w:br/>
      </w:r>
      <w:r w:rsidRPr="002E5133">
        <w:rPr>
          <w:lang w:val="pl-PL"/>
        </w:rPr>
        <w:t>dla Zamawiającego.</w:t>
      </w:r>
    </w:p>
    <w:p w:rsidR="00BF350B" w:rsidRDefault="00BF350B" w:rsidP="002E5133">
      <w:pPr>
        <w:spacing w:line="360" w:lineRule="auto"/>
        <w:jc w:val="center"/>
        <w:rPr>
          <w:b/>
          <w:lang w:val="pl-PL"/>
        </w:rPr>
      </w:pP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lastRenderedPageBreak/>
        <w:t>§13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>Wszelkie zmiany niniejszej umowy wymagają formy pisemnej w postaci aneksu pod rygorem nieważności.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§14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§15</w:t>
      </w:r>
    </w:p>
    <w:p w:rsidR="002E5133" w:rsidRPr="002E5133" w:rsidRDefault="002E5133" w:rsidP="002E5133">
      <w:pPr>
        <w:spacing w:line="360" w:lineRule="auto"/>
        <w:jc w:val="both"/>
        <w:rPr>
          <w:lang w:val="pl-PL"/>
        </w:rPr>
      </w:pPr>
      <w:r w:rsidRPr="002E5133">
        <w:rPr>
          <w:lang w:val="pl-PL"/>
        </w:rPr>
        <w:t xml:space="preserve">Umowę sporządzono w </w:t>
      </w:r>
      <w:r w:rsidR="00BE771F">
        <w:rPr>
          <w:lang w:val="pl-PL"/>
        </w:rPr>
        <w:t>trzech</w:t>
      </w:r>
      <w:r w:rsidRPr="002E5133">
        <w:rPr>
          <w:lang w:val="pl-PL"/>
        </w:rPr>
        <w:t xml:space="preserve"> jednobrzmiących egzemplarzach </w:t>
      </w:r>
      <w:r w:rsidR="00BE771F">
        <w:rPr>
          <w:lang w:val="pl-PL"/>
        </w:rPr>
        <w:t xml:space="preserve">– dwa egzemplarze dla Zamawiającego, jeden dla Wykonawcy. </w:t>
      </w:r>
    </w:p>
    <w:p w:rsidR="002E5133" w:rsidRPr="002E5133" w:rsidRDefault="002E5133" w:rsidP="002E5133">
      <w:pPr>
        <w:spacing w:line="360" w:lineRule="auto"/>
        <w:jc w:val="center"/>
        <w:rPr>
          <w:b/>
          <w:lang w:val="pl-PL"/>
        </w:rPr>
      </w:pPr>
      <w:r w:rsidRPr="002E5133">
        <w:rPr>
          <w:b/>
          <w:lang w:val="pl-PL"/>
        </w:rPr>
        <w:t>§16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>Załączniki do umowy:</w:t>
      </w:r>
    </w:p>
    <w:p w:rsidR="002E5133" w:rsidRPr="00BE771F" w:rsidRDefault="002E5133" w:rsidP="00BE771F">
      <w:pPr>
        <w:spacing w:line="360" w:lineRule="auto"/>
        <w:rPr>
          <w:lang w:val="pl-PL"/>
        </w:rPr>
      </w:pPr>
      <w:r w:rsidRPr="00BE771F">
        <w:rPr>
          <w:lang w:val="pl-PL"/>
        </w:rPr>
        <w:t xml:space="preserve">Załącznik Nr 1 – Kopia </w:t>
      </w:r>
      <w:r w:rsidR="00BE771F">
        <w:rPr>
          <w:lang w:val="pl-PL"/>
        </w:rPr>
        <w:t xml:space="preserve">załącznika nr 2 do SIWZ - </w:t>
      </w:r>
      <w:r w:rsidRPr="00BE771F">
        <w:rPr>
          <w:lang w:val="pl-PL"/>
        </w:rPr>
        <w:t>druk oferty</w:t>
      </w:r>
      <w:r w:rsidR="00BE771F">
        <w:rPr>
          <w:lang w:val="pl-PL"/>
        </w:rPr>
        <w:t>.</w:t>
      </w:r>
    </w:p>
    <w:p w:rsidR="00BE771F" w:rsidRPr="00BE771F" w:rsidRDefault="002E5133" w:rsidP="00BE771F">
      <w:pPr>
        <w:spacing w:line="360" w:lineRule="auto"/>
        <w:jc w:val="both"/>
      </w:pPr>
      <w:r w:rsidRPr="00BE771F">
        <w:rPr>
          <w:lang w:val="pl-PL"/>
        </w:rPr>
        <w:t xml:space="preserve">Załącznik Nr 2 – </w:t>
      </w:r>
      <w:r w:rsidR="00BE771F" w:rsidRPr="00BE771F">
        <w:rPr>
          <w:lang w:val="pl-PL"/>
        </w:rPr>
        <w:t xml:space="preserve">Kopia </w:t>
      </w:r>
      <w:proofErr w:type="spellStart"/>
      <w:r w:rsidR="00BE771F" w:rsidRPr="00BE771F">
        <w:t>załącznika</w:t>
      </w:r>
      <w:proofErr w:type="spellEnd"/>
      <w:r w:rsidR="00BE771F" w:rsidRPr="00BE771F">
        <w:t xml:space="preserve"> </w:t>
      </w:r>
      <w:proofErr w:type="spellStart"/>
      <w:r w:rsidR="00BE771F" w:rsidRPr="00BE771F">
        <w:t>nr</w:t>
      </w:r>
      <w:proofErr w:type="spellEnd"/>
      <w:r w:rsidR="00BE771F" w:rsidRPr="00BE771F">
        <w:t xml:space="preserve"> 1 do SIWZ</w:t>
      </w:r>
      <w:r w:rsidR="00BE771F" w:rsidRPr="00BE771F">
        <w:rPr>
          <w:b/>
        </w:rPr>
        <w:t xml:space="preserve"> </w:t>
      </w:r>
      <w:r w:rsidR="00BE771F" w:rsidRPr="00BE771F">
        <w:t>-</w:t>
      </w:r>
      <w:r w:rsidR="00BE771F" w:rsidRPr="00BE771F">
        <w:rPr>
          <w:b/>
        </w:rPr>
        <w:t xml:space="preserve"> </w:t>
      </w:r>
      <w:proofErr w:type="spellStart"/>
      <w:r w:rsidR="00BE771F" w:rsidRPr="00BE771F">
        <w:t>zestawienie</w:t>
      </w:r>
      <w:proofErr w:type="spellEnd"/>
      <w:r w:rsidR="00BE771F" w:rsidRPr="00BE771F">
        <w:t xml:space="preserve"> </w:t>
      </w:r>
      <w:proofErr w:type="spellStart"/>
      <w:r w:rsidR="00BE771F" w:rsidRPr="00BE771F">
        <w:t>parametrów</w:t>
      </w:r>
      <w:proofErr w:type="spellEnd"/>
      <w:r w:rsidR="00BE771F" w:rsidRPr="00BE771F">
        <w:t xml:space="preserve"> </w:t>
      </w:r>
      <w:proofErr w:type="spellStart"/>
      <w:r w:rsidR="00BE771F" w:rsidRPr="00BE771F">
        <w:t>technicznych</w:t>
      </w:r>
      <w:proofErr w:type="spellEnd"/>
      <w:r w:rsidR="00BE771F" w:rsidRPr="00BE771F">
        <w:rPr>
          <w:b/>
        </w:rPr>
        <w:t xml:space="preserve">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funkcjonalnych</w:t>
      </w:r>
      <w:proofErr w:type="spellEnd"/>
      <w:r w:rsidR="00BE771F" w:rsidRPr="00BE771F">
        <w:t xml:space="preserve"> </w:t>
      </w:r>
      <w:proofErr w:type="spellStart"/>
      <w:r w:rsidR="00BE771F" w:rsidRPr="00BE771F">
        <w:t>wymaganych</w:t>
      </w:r>
      <w:proofErr w:type="spellEnd"/>
      <w:r w:rsidR="00BE771F" w:rsidRPr="00BE771F">
        <w:t xml:space="preserve">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ocenianych</w:t>
      </w:r>
      <w:proofErr w:type="spellEnd"/>
      <w:r w:rsidR="00BE771F" w:rsidRPr="00BE771F">
        <w:t xml:space="preserve"> w </w:t>
      </w:r>
      <w:proofErr w:type="spellStart"/>
      <w:r w:rsidR="00BE771F" w:rsidRPr="00BE771F">
        <w:t>ramach</w:t>
      </w:r>
      <w:proofErr w:type="spellEnd"/>
      <w:r w:rsidR="00BE771F" w:rsidRPr="00BE771F">
        <w:t xml:space="preserve"> </w:t>
      </w:r>
      <w:proofErr w:type="spellStart"/>
      <w:r w:rsidR="00BE771F" w:rsidRPr="00BE771F">
        <w:t>kryterium</w:t>
      </w:r>
      <w:proofErr w:type="spellEnd"/>
      <w:r w:rsidR="00BE771F" w:rsidRPr="00BE771F">
        <w:t xml:space="preserve"> </w:t>
      </w:r>
      <w:proofErr w:type="spellStart"/>
      <w:r w:rsidR="00BE771F" w:rsidRPr="00BE771F">
        <w:t>nr</w:t>
      </w:r>
      <w:proofErr w:type="spellEnd"/>
      <w:r w:rsidR="00BE771F" w:rsidRPr="00BE771F">
        <w:t xml:space="preserve"> 2 </w:t>
      </w:r>
      <w:proofErr w:type="spellStart"/>
      <w:r w:rsidR="00BE771F" w:rsidRPr="00BE771F">
        <w:t>oraz</w:t>
      </w:r>
      <w:proofErr w:type="spellEnd"/>
      <w:r w:rsidR="00BE771F" w:rsidRPr="00BE771F">
        <w:t xml:space="preserve"> </w:t>
      </w:r>
      <w:proofErr w:type="spellStart"/>
      <w:r w:rsidR="00BE771F" w:rsidRPr="00BE771F">
        <w:t>sposób</w:t>
      </w:r>
      <w:proofErr w:type="spellEnd"/>
      <w:r w:rsidR="00BE771F" w:rsidRPr="00BE771F">
        <w:t xml:space="preserve"> </w:t>
      </w:r>
      <w:proofErr w:type="spellStart"/>
      <w:r w:rsidR="00BE771F" w:rsidRPr="00BE771F">
        <w:t>punktacji</w:t>
      </w:r>
      <w:proofErr w:type="spellEnd"/>
      <w:r w:rsidR="00BE771F">
        <w:t>.</w:t>
      </w:r>
    </w:p>
    <w:p w:rsidR="00BE771F" w:rsidRPr="00BE771F" w:rsidRDefault="00BE771F" w:rsidP="008F3F49">
      <w:pPr>
        <w:spacing w:line="360" w:lineRule="auto"/>
        <w:rPr>
          <w:lang w:val="pl-PL"/>
        </w:rPr>
      </w:pPr>
      <w:proofErr w:type="spellStart"/>
      <w:r w:rsidRPr="00BE771F">
        <w:t>Załącznik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3 – </w:t>
      </w:r>
      <w:proofErr w:type="spellStart"/>
      <w:r w:rsidRPr="00BE771F">
        <w:t>Kopia</w:t>
      </w:r>
      <w:proofErr w:type="spellEnd"/>
      <w:r w:rsidRPr="00BE771F">
        <w:t xml:space="preserve"> </w:t>
      </w:r>
      <w:proofErr w:type="spellStart"/>
      <w:r w:rsidRPr="00BE771F">
        <w:t>załącznika</w:t>
      </w:r>
      <w:proofErr w:type="spellEnd"/>
      <w:r w:rsidRPr="00BE771F">
        <w:t xml:space="preserve"> </w:t>
      </w:r>
      <w:proofErr w:type="spellStart"/>
      <w:r w:rsidRPr="00BE771F">
        <w:t>nr</w:t>
      </w:r>
      <w:proofErr w:type="spellEnd"/>
      <w:r w:rsidRPr="00BE771F">
        <w:t xml:space="preserve"> 1A -</w:t>
      </w:r>
      <w:r w:rsidRPr="00BE771F">
        <w:rPr>
          <w:b/>
        </w:rPr>
        <w:t xml:space="preserve"> </w:t>
      </w:r>
      <w:proofErr w:type="spellStart"/>
      <w:r w:rsidRPr="00BE771F">
        <w:t>zestawienie</w:t>
      </w:r>
      <w:proofErr w:type="spellEnd"/>
      <w:r w:rsidRPr="00BE771F">
        <w:t xml:space="preserve"> </w:t>
      </w:r>
      <w:proofErr w:type="spellStart"/>
      <w:r w:rsidRPr="00BE771F">
        <w:t>warunków</w:t>
      </w:r>
      <w:proofErr w:type="spellEnd"/>
      <w:r w:rsidRPr="00BE771F">
        <w:t xml:space="preserve"> </w:t>
      </w:r>
      <w:proofErr w:type="spellStart"/>
      <w:r w:rsidRPr="00BE771F">
        <w:t>gwarancji</w:t>
      </w:r>
      <w:proofErr w:type="spellEnd"/>
      <w:r w:rsidRPr="00BE771F">
        <w:t xml:space="preserve"> </w:t>
      </w:r>
      <w:proofErr w:type="spellStart"/>
      <w:r w:rsidRPr="00BE771F">
        <w:t>i</w:t>
      </w:r>
      <w:proofErr w:type="spellEnd"/>
      <w:r w:rsidRPr="00BE771F">
        <w:t xml:space="preserve"> </w:t>
      </w:r>
      <w:proofErr w:type="spellStart"/>
      <w:r w:rsidRPr="00BE771F">
        <w:t>serwisu</w:t>
      </w:r>
      <w:proofErr w:type="spellEnd"/>
      <w:r w:rsidRPr="00BE771F">
        <w:t xml:space="preserve"> </w:t>
      </w:r>
      <w:proofErr w:type="spellStart"/>
      <w:r w:rsidRPr="00BE771F">
        <w:t>ocenia</w:t>
      </w:r>
      <w:r>
        <w:t>nych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kryterium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3.</w:t>
      </w:r>
      <w:bookmarkStart w:id="0" w:name="_GoBack"/>
      <w:bookmarkEnd w:id="0"/>
      <w:r w:rsidRPr="00BE771F">
        <w:br/>
      </w:r>
    </w:p>
    <w:p w:rsidR="002E5133" w:rsidRPr="002E5133" w:rsidRDefault="002E5133" w:rsidP="002E5133">
      <w:pPr>
        <w:rPr>
          <w:lang w:val="pl-PL"/>
        </w:rPr>
      </w:pPr>
    </w:p>
    <w:p w:rsidR="002E5133" w:rsidRPr="002E5133" w:rsidRDefault="002E5133" w:rsidP="002E5133">
      <w:pPr>
        <w:spacing w:line="360" w:lineRule="auto"/>
      </w:pPr>
      <w:r w:rsidRPr="002E5133">
        <w:rPr>
          <w:b/>
          <w:lang w:val="pl-PL"/>
        </w:rPr>
        <w:tab/>
      </w:r>
      <w:r w:rsidRPr="002E5133">
        <w:rPr>
          <w:b/>
          <w:lang w:val="pl-PL"/>
        </w:rPr>
        <w:tab/>
      </w:r>
      <w:r w:rsidRPr="002E5133">
        <w:rPr>
          <w:b/>
        </w:rPr>
        <w:t>ZAMAWIAJĄCY</w:t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</w:r>
      <w:r w:rsidRPr="002E5133">
        <w:rPr>
          <w:b/>
        </w:rPr>
        <w:tab/>
        <w:t>WYKONAWCA</w:t>
      </w:r>
      <w:r w:rsidRPr="002E5133">
        <w:t xml:space="preserve"> </w:t>
      </w:r>
    </w:p>
    <w:p w:rsidR="001C6590" w:rsidRDefault="001C6590"/>
    <w:sectPr w:rsidR="001C6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EA" w:rsidRDefault="00E22FEA" w:rsidP="00BE1999">
      <w:r>
        <w:separator/>
      </w:r>
    </w:p>
  </w:endnote>
  <w:endnote w:type="continuationSeparator" w:id="0">
    <w:p w:rsidR="00E22FEA" w:rsidRDefault="00E22FEA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8F3F49">
      <w:rPr>
        <w:rStyle w:val="Numerstrony"/>
        <w:b/>
        <w:i/>
        <w:sz w:val="20"/>
        <w:szCs w:val="20"/>
        <w:lang w:val="pl-PL"/>
      </w:rPr>
      <w:t>15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8F3F49">
      <w:rPr>
        <w:rStyle w:val="Numerstrony"/>
        <w:b/>
        <w:i/>
        <w:noProof/>
        <w:sz w:val="20"/>
        <w:szCs w:val="20"/>
        <w:lang w:val="pl-PL"/>
      </w:rPr>
      <w:t>6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8F3F49">
      <w:rPr>
        <w:rStyle w:val="Numerstrony"/>
        <w:b/>
        <w:i/>
        <w:noProof/>
        <w:sz w:val="20"/>
        <w:szCs w:val="20"/>
        <w:lang w:val="pl-PL"/>
      </w:rPr>
      <w:t>6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EA" w:rsidRDefault="00E22FEA" w:rsidP="00BE1999">
      <w:r>
        <w:separator/>
      </w:r>
    </w:p>
  </w:footnote>
  <w:footnote w:type="continuationSeparator" w:id="0">
    <w:p w:rsidR="00E22FEA" w:rsidRDefault="00E22FEA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3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7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9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5"/>
  </w:num>
  <w:num w:numId="5">
    <w:abstractNumId w:val="20"/>
  </w:num>
  <w:num w:numId="6">
    <w:abstractNumId w:val="16"/>
  </w:num>
  <w:num w:numId="7">
    <w:abstractNumId w:val="19"/>
  </w:num>
  <w:num w:numId="8">
    <w:abstractNumId w:val="10"/>
  </w:num>
  <w:num w:numId="9">
    <w:abstractNumId w:val="14"/>
  </w:num>
  <w:num w:numId="10">
    <w:abstractNumId w:val="12"/>
  </w:num>
  <w:num w:numId="11">
    <w:abstractNumId w:val="23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7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3"/>
    <w:rsid w:val="001529A2"/>
    <w:rsid w:val="00177873"/>
    <w:rsid w:val="00192F29"/>
    <w:rsid w:val="001A58A1"/>
    <w:rsid w:val="001C6590"/>
    <w:rsid w:val="00250550"/>
    <w:rsid w:val="002C0CE2"/>
    <w:rsid w:val="002E5133"/>
    <w:rsid w:val="003E07C6"/>
    <w:rsid w:val="00447AD4"/>
    <w:rsid w:val="004E6927"/>
    <w:rsid w:val="00707823"/>
    <w:rsid w:val="00735E51"/>
    <w:rsid w:val="007D2E81"/>
    <w:rsid w:val="0088651A"/>
    <w:rsid w:val="008F3F49"/>
    <w:rsid w:val="00AF5A0C"/>
    <w:rsid w:val="00B307B9"/>
    <w:rsid w:val="00B70027"/>
    <w:rsid w:val="00B85BC1"/>
    <w:rsid w:val="00BE1999"/>
    <w:rsid w:val="00BE771F"/>
    <w:rsid w:val="00BF350B"/>
    <w:rsid w:val="00C0165F"/>
    <w:rsid w:val="00C57024"/>
    <w:rsid w:val="00CB27B3"/>
    <w:rsid w:val="00DD78D5"/>
    <w:rsid w:val="00E22FEA"/>
    <w:rsid w:val="00EF2893"/>
    <w:rsid w:val="00EF3995"/>
    <w:rsid w:val="00F30396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25</cp:revision>
  <dcterms:created xsi:type="dcterms:W3CDTF">2016-11-20T21:09:00Z</dcterms:created>
  <dcterms:modified xsi:type="dcterms:W3CDTF">2018-04-27T09:27:00Z</dcterms:modified>
</cp:coreProperties>
</file>